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44AB" w14:textId="77777777" w:rsidR="0011490F" w:rsidRDefault="0011490F" w:rsidP="0011490F">
      <w:pPr>
        <w:pStyle w:val="Default"/>
        <w:ind w:left="720"/>
        <w:jc w:val="both"/>
        <w:rPr>
          <w:rFonts w:ascii="Tahoma" w:hAnsi="Tahoma" w:cs="Tahoma"/>
          <w:b/>
          <w:bCs/>
          <w:color w:val="auto"/>
          <w:sz w:val="28"/>
          <w:szCs w:val="28"/>
        </w:rPr>
      </w:pPr>
    </w:p>
    <w:p w14:paraId="2BF34E7B" w14:textId="77777777" w:rsidR="0011490F" w:rsidRPr="0011490F" w:rsidRDefault="0011490F" w:rsidP="0011490F">
      <w:pPr>
        <w:pStyle w:val="Default"/>
        <w:ind w:left="720"/>
        <w:jc w:val="right"/>
        <w:rPr>
          <w:sz w:val="22"/>
        </w:rPr>
      </w:pPr>
      <w:r w:rsidRPr="0011490F">
        <w:rPr>
          <w:rFonts w:ascii="Tahoma" w:hAnsi="Tahoma" w:cs="Tahoma"/>
          <w:b/>
          <w:bCs/>
          <w:color w:val="auto"/>
          <w:szCs w:val="28"/>
        </w:rPr>
        <w:t>Załącznik nr 1</w:t>
      </w:r>
    </w:p>
    <w:p w14:paraId="30168FFD" w14:textId="77777777" w:rsidR="0011490F" w:rsidRDefault="0011490F" w:rsidP="0011490F">
      <w:pPr>
        <w:pStyle w:val="Default"/>
        <w:ind w:left="720"/>
        <w:jc w:val="both"/>
        <w:rPr>
          <w:rFonts w:ascii="Tahoma" w:hAnsi="Tahoma" w:cs="Tahoma"/>
          <w:b/>
          <w:bCs/>
          <w:color w:val="auto"/>
          <w:sz w:val="28"/>
          <w:szCs w:val="28"/>
        </w:rPr>
      </w:pPr>
    </w:p>
    <w:p w14:paraId="6C9EA570" w14:textId="77777777" w:rsidR="0011490F" w:rsidRDefault="0011490F" w:rsidP="0011490F">
      <w:pPr>
        <w:pStyle w:val="Default"/>
        <w:ind w:left="720"/>
        <w:jc w:val="both"/>
        <w:rPr>
          <w:rFonts w:ascii="Tahoma" w:hAnsi="Tahoma" w:cs="Tahoma"/>
          <w:b/>
          <w:bCs/>
          <w:color w:val="auto"/>
          <w:sz w:val="28"/>
          <w:szCs w:val="28"/>
        </w:rPr>
      </w:pPr>
    </w:p>
    <w:p w14:paraId="1D3DB34C" w14:textId="77777777" w:rsidR="0011490F" w:rsidRDefault="0011490F" w:rsidP="0011490F">
      <w:pPr>
        <w:pStyle w:val="Default"/>
        <w:ind w:left="720"/>
        <w:jc w:val="both"/>
        <w:rPr>
          <w:rFonts w:ascii="Tahoma" w:hAnsi="Tahoma" w:cs="Tahoma"/>
          <w:b/>
          <w:bCs/>
          <w:color w:val="auto"/>
          <w:sz w:val="16"/>
          <w:szCs w:val="16"/>
        </w:rPr>
      </w:pPr>
    </w:p>
    <w:p w14:paraId="63143CF4" w14:textId="77777777" w:rsidR="0011490F" w:rsidRDefault="0011490F" w:rsidP="0011490F">
      <w:pPr>
        <w:jc w:val="center"/>
      </w:pPr>
      <w:r>
        <w:rPr>
          <w:rFonts w:ascii="Tahoma" w:hAnsi="Tahoma" w:cs="Tahoma"/>
          <w:b/>
          <w:bCs/>
          <w:sz w:val="28"/>
          <w:szCs w:val="28"/>
        </w:rPr>
        <w:t>Istotne dla stron postanowienia, które zostaną wprowadzone do treści umowy</w:t>
      </w:r>
    </w:p>
    <w:p w14:paraId="1A734E62" w14:textId="77777777" w:rsidR="0011490F" w:rsidRDefault="0011490F" w:rsidP="0011490F">
      <w:pPr>
        <w:jc w:val="center"/>
        <w:rPr>
          <w:rFonts w:ascii="Tahoma" w:hAnsi="Tahoma" w:cs="Tahoma"/>
          <w:b/>
          <w:bCs/>
          <w:sz w:val="28"/>
          <w:szCs w:val="28"/>
        </w:rPr>
      </w:pPr>
    </w:p>
    <w:p w14:paraId="5492D519" w14:textId="05E238A0" w:rsidR="0011490F" w:rsidRPr="007268C4" w:rsidRDefault="0011490F" w:rsidP="0011490F">
      <w:pPr>
        <w:jc w:val="center"/>
        <w:rPr>
          <w:rFonts w:ascii="Tahoma" w:hAnsi="Tahoma" w:cs="Tahoma"/>
          <w:b/>
          <w:bCs/>
          <w:sz w:val="28"/>
          <w:szCs w:val="28"/>
        </w:rPr>
      </w:pPr>
      <w:r w:rsidRPr="007268C4">
        <w:rPr>
          <w:rFonts w:ascii="Tahoma" w:hAnsi="Tahoma" w:cs="Tahoma"/>
          <w:b/>
          <w:bCs/>
          <w:sz w:val="28"/>
          <w:szCs w:val="28"/>
        </w:rPr>
        <w:t>UMOWA NR INW.0</w:t>
      </w:r>
      <w:r w:rsidR="001D683E" w:rsidRPr="007268C4">
        <w:rPr>
          <w:rFonts w:ascii="Tahoma" w:hAnsi="Tahoma" w:cs="Tahoma"/>
          <w:b/>
          <w:bCs/>
          <w:sz w:val="28"/>
          <w:szCs w:val="28"/>
        </w:rPr>
        <w:t>2</w:t>
      </w:r>
      <w:r w:rsidRPr="007268C4">
        <w:rPr>
          <w:rFonts w:ascii="Tahoma" w:hAnsi="Tahoma" w:cs="Tahoma"/>
          <w:b/>
          <w:bCs/>
          <w:sz w:val="28"/>
          <w:szCs w:val="28"/>
        </w:rPr>
        <w:t>/</w:t>
      </w:r>
      <w:r w:rsidR="001D683E" w:rsidRPr="007268C4">
        <w:rPr>
          <w:rFonts w:ascii="Tahoma" w:hAnsi="Tahoma" w:cs="Tahoma"/>
          <w:b/>
          <w:bCs/>
          <w:sz w:val="28"/>
          <w:szCs w:val="28"/>
        </w:rPr>
        <w:t>12</w:t>
      </w:r>
      <w:r w:rsidRPr="007268C4">
        <w:rPr>
          <w:rFonts w:ascii="Tahoma" w:hAnsi="Tahoma" w:cs="Tahoma"/>
          <w:b/>
          <w:bCs/>
          <w:sz w:val="28"/>
          <w:szCs w:val="28"/>
        </w:rPr>
        <w:t>/20</w:t>
      </w:r>
      <w:r w:rsidR="001D683E" w:rsidRPr="007268C4">
        <w:rPr>
          <w:rFonts w:ascii="Tahoma" w:hAnsi="Tahoma" w:cs="Tahoma"/>
          <w:b/>
          <w:bCs/>
          <w:sz w:val="28"/>
          <w:szCs w:val="28"/>
        </w:rPr>
        <w:t>20</w:t>
      </w:r>
    </w:p>
    <w:p w14:paraId="20061592" w14:textId="77777777" w:rsidR="0011490F" w:rsidRDefault="0011490F" w:rsidP="0011490F">
      <w:pPr>
        <w:jc w:val="center"/>
      </w:pPr>
    </w:p>
    <w:p w14:paraId="247654B0" w14:textId="77777777" w:rsidR="0011490F" w:rsidRDefault="0011490F" w:rsidP="0011490F">
      <w:pPr>
        <w:jc w:val="both"/>
        <w:rPr>
          <w:rFonts w:ascii="Calibri" w:hAnsi="Calibri" w:cs="Tahoma"/>
          <w:b/>
          <w:bCs/>
          <w:sz w:val="22"/>
          <w:szCs w:val="22"/>
          <w:lang w:eastAsia="en-US"/>
        </w:rPr>
      </w:pPr>
    </w:p>
    <w:p w14:paraId="6A9BA4D3" w14:textId="77777777" w:rsidR="0011490F" w:rsidRDefault="0011490F" w:rsidP="0011490F">
      <w:pPr>
        <w:jc w:val="both"/>
      </w:pPr>
      <w:r>
        <w:rPr>
          <w:rFonts w:ascii="Calibri" w:hAnsi="Calibri" w:cs="Tahoma"/>
          <w:sz w:val="22"/>
          <w:szCs w:val="22"/>
          <w:lang w:eastAsia="en-US"/>
        </w:rPr>
        <w:t xml:space="preserve">zawarta w dniu ………………. roku w Nowej Soli pomiędzy </w:t>
      </w:r>
      <w:r>
        <w:rPr>
          <w:rFonts w:ascii="Calibri" w:hAnsi="Calibri" w:cs="Tahoma"/>
          <w:b/>
          <w:bCs/>
          <w:sz w:val="22"/>
          <w:szCs w:val="22"/>
          <w:lang w:eastAsia="en-US"/>
        </w:rPr>
        <w:t>Międzygminnym Przedsiębiorstwem Komunikacyjnym „SUBBUS” Sp. z o. o.</w:t>
      </w:r>
      <w:r>
        <w:rPr>
          <w:rFonts w:ascii="Calibri" w:hAnsi="Calibri" w:cs="Tahoma"/>
          <w:sz w:val="22"/>
          <w:szCs w:val="22"/>
          <w:lang w:eastAsia="en-US"/>
        </w:rPr>
        <w:t xml:space="preserve"> z siedzibą w Nowej Soli przy ul. Wielkopolskiej 23, </w:t>
      </w:r>
    </w:p>
    <w:p w14:paraId="700F1807" w14:textId="77777777" w:rsidR="0011490F" w:rsidRDefault="0011490F" w:rsidP="0011490F">
      <w:pPr>
        <w:jc w:val="both"/>
      </w:pPr>
      <w:r>
        <w:rPr>
          <w:rFonts w:ascii="Calibri" w:hAnsi="Calibri" w:cs="Tahoma"/>
          <w:sz w:val="22"/>
          <w:szCs w:val="22"/>
          <w:lang w:eastAsia="en-US"/>
        </w:rPr>
        <w:t>numer identyfikacji podatkowej 925-211-98-34,</w:t>
      </w:r>
    </w:p>
    <w:p w14:paraId="0E19BB88" w14:textId="77777777" w:rsidR="0011490F" w:rsidRDefault="0011490F" w:rsidP="0011490F">
      <w:pPr>
        <w:jc w:val="both"/>
      </w:pPr>
      <w:r>
        <w:rPr>
          <w:rFonts w:ascii="Calibri" w:hAnsi="Calibri" w:cs="Tahoma"/>
          <w:sz w:val="22"/>
          <w:szCs w:val="22"/>
          <w:lang w:eastAsia="en-US"/>
        </w:rPr>
        <w:t>reprezentowaną przez:</w:t>
      </w:r>
    </w:p>
    <w:p w14:paraId="0C3C14F8" w14:textId="77777777" w:rsidR="0011490F" w:rsidRDefault="0011490F" w:rsidP="0011490F">
      <w:pPr>
        <w:ind w:right="70"/>
        <w:jc w:val="both"/>
      </w:pPr>
      <w:r>
        <w:rPr>
          <w:rFonts w:ascii="Calibri" w:hAnsi="Calibri" w:cs="Tahoma"/>
          <w:b/>
          <w:bCs/>
          <w:sz w:val="22"/>
          <w:szCs w:val="22"/>
          <w:lang w:eastAsia="en-US"/>
        </w:rPr>
        <w:t xml:space="preserve">Mirosława Paszkiewicza         </w:t>
      </w:r>
      <w:r>
        <w:rPr>
          <w:rFonts w:ascii="Calibri" w:hAnsi="Calibri" w:cs="Tahoma"/>
          <w:b/>
          <w:bCs/>
          <w:sz w:val="22"/>
          <w:szCs w:val="22"/>
          <w:lang w:eastAsia="en-US"/>
        </w:rPr>
        <w:tab/>
        <w:t>-  prezesa zarządu</w:t>
      </w:r>
    </w:p>
    <w:p w14:paraId="77FD2949" w14:textId="77777777" w:rsidR="0011490F" w:rsidRDefault="0011490F" w:rsidP="0011490F">
      <w:pPr>
        <w:jc w:val="both"/>
      </w:pPr>
      <w:r>
        <w:rPr>
          <w:rFonts w:ascii="Calibri" w:hAnsi="Calibri" w:cs="Tahoma"/>
          <w:sz w:val="22"/>
          <w:szCs w:val="22"/>
        </w:rPr>
        <w:t>zwaną dalej „zamawiającym”,</w:t>
      </w:r>
    </w:p>
    <w:p w14:paraId="4625C264" w14:textId="77777777" w:rsidR="0011490F" w:rsidRDefault="0011490F" w:rsidP="0011490F">
      <w:pPr>
        <w:jc w:val="both"/>
        <w:rPr>
          <w:rFonts w:ascii="Calibri" w:hAnsi="Calibri" w:cs="Tahoma"/>
          <w:sz w:val="22"/>
          <w:szCs w:val="22"/>
        </w:rPr>
      </w:pPr>
    </w:p>
    <w:p w14:paraId="319F4D52" w14:textId="77777777" w:rsidR="0011490F" w:rsidRDefault="0011490F" w:rsidP="0011490F">
      <w:pPr>
        <w:jc w:val="both"/>
      </w:pPr>
      <w:r>
        <w:rPr>
          <w:rFonts w:ascii="Calibri" w:hAnsi="Calibri" w:cs="Tahoma"/>
          <w:sz w:val="22"/>
          <w:szCs w:val="22"/>
        </w:rPr>
        <w:t xml:space="preserve">a </w:t>
      </w:r>
      <w:r>
        <w:rPr>
          <w:rFonts w:ascii="Calibri" w:hAnsi="Calibri" w:cs="Tahoma"/>
          <w:b/>
          <w:sz w:val="22"/>
          <w:szCs w:val="22"/>
        </w:rPr>
        <w:t>…………………………………………………………………………………</w:t>
      </w:r>
    </w:p>
    <w:p w14:paraId="47661835" w14:textId="77777777" w:rsidR="0011490F" w:rsidRDefault="0011490F" w:rsidP="0011490F">
      <w:pPr>
        <w:jc w:val="both"/>
      </w:pPr>
      <w:r>
        <w:rPr>
          <w:rFonts w:ascii="Calibri" w:hAnsi="Calibri" w:cs="Tahoma"/>
          <w:sz w:val="22"/>
          <w:szCs w:val="22"/>
        </w:rPr>
        <w:t>zwanym/ą dalej „wykonawcą”.</w:t>
      </w:r>
    </w:p>
    <w:p w14:paraId="32BB85CB" w14:textId="77777777" w:rsidR="0011490F" w:rsidRDefault="0011490F" w:rsidP="0011490F">
      <w:pPr>
        <w:jc w:val="both"/>
        <w:rPr>
          <w:rFonts w:ascii="Calibri" w:hAnsi="Calibri" w:cs="Tahoma"/>
          <w:sz w:val="22"/>
          <w:szCs w:val="22"/>
        </w:rPr>
      </w:pPr>
    </w:p>
    <w:p w14:paraId="5F087CBC" w14:textId="77777777" w:rsidR="0011490F" w:rsidRDefault="0011490F" w:rsidP="0011490F">
      <w:pPr>
        <w:jc w:val="center"/>
        <w:rPr>
          <w:rFonts w:ascii="Calibri" w:hAnsi="Calibri" w:cs="Tahoma"/>
          <w:b/>
          <w:bCs/>
          <w:sz w:val="22"/>
          <w:szCs w:val="22"/>
        </w:rPr>
      </w:pPr>
    </w:p>
    <w:p w14:paraId="63A616C8" w14:textId="77777777" w:rsidR="0011490F" w:rsidRDefault="0011490F" w:rsidP="0011490F">
      <w:pPr>
        <w:jc w:val="both"/>
        <w:rPr>
          <w:rFonts w:ascii="Calibri" w:hAnsi="Calibri" w:cs="Tahoma"/>
          <w:b/>
          <w:bCs/>
          <w:sz w:val="22"/>
          <w:szCs w:val="22"/>
        </w:rPr>
      </w:pPr>
    </w:p>
    <w:p w14:paraId="75C4D25E" w14:textId="77777777" w:rsidR="0011490F" w:rsidRDefault="0011490F" w:rsidP="0011490F">
      <w:pPr>
        <w:jc w:val="both"/>
      </w:pPr>
      <w:r>
        <w:rPr>
          <w:rFonts w:ascii="Calibri" w:hAnsi="Calibri" w:cs="Tahoma"/>
          <w:sz w:val="22"/>
          <w:szCs w:val="22"/>
        </w:rPr>
        <w:t>W wyniku rozstrzygnięcia postępowania o udzielenie zamówienia publicznego, prowadzonego w trybie zapytania ofertowego, zgodnie z procedurą rozeznania rynku określoną w wytycznych Ministerstwa Rozwoju w zakresie kwalifikowalności wydatków , została zawarta umowa o następującej treści:</w:t>
      </w:r>
    </w:p>
    <w:p w14:paraId="1AC74694" w14:textId="77777777" w:rsidR="0011490F" w:rsidRDefault="0011490F" w:rsidP="0011490F">
      <w:pPr>
        <w:pStyle w:val="Nagwektabeli"/>
        <w:widowControl/>
        <w:suppressLineNumbers w:val="0"/>
        <w:suppressAutoHyphens w:val="0"/>
        <w:autoSpaceDE w:val="0"/>
        <w:rPr>
          <w:rFonts w:ascii="Calibri" w:eastAsia="Times New Roman" w:hAnsi="Calibri" w:cs="Tahoma"/>
          <w:i w:val="0"/>
          <w:iCs w:val="0"/>
          <w:sz w:val="22"/>
          <w:szCs w:val="22"/>
        </w:rPr>
      </w:pPr>
    </w:p>
    <w:p w14:paraId="69EB5AEE" w14:textId="77777777" w:rsidR="0011490F" w:rsidRDefault="0011490F" w:rsidP="0011490F">
      <w:pPr>
        <w:pStyle w:val="Nagwektabeli"/>
        <w:widowControl/>
        <w:suppressLineNumbers w:val="0"/>
        <w:suppressAutoHyphens w:val="0"/>
        <w:autoSpaceDE w:val="0"/>
      </w:pPr>
      <w:r>
        <w:rPr>
          <w:rFonts w:ascii="Calibri" w:eastAsia="Times New Roman" w:hAnsi="Calibri" w:cs="Tahoma"/>
          <w:i w:val="0"/>
          <w:iCs w:val="0"/>
          <w:sz w:val="22"/>
          <w:szCs w:val="22"/>
        </w:rPr>
        <w:t>§ 1</w:t>
      </w:r>
    </w:p>
    <w:p w14:paraId="050C3B06" w14:textId="77777777" w:rsidR="0011490F" w:rsidRDefault="0011490F" w:rsidP="0011490F">
      <w:pPr>
        <w:pStyle w:val="Tekstpodstawowy"/>
        <w:spacing w:line="360" w:lineRule="auto"/>
        <w:jc w:val="center"/>
      </w:pPr>
      <w:r>
        <w:rPr>
          <w:rFonts w:ascii="Calibri" w:hAnsi="Calibri" w:cs="Tahoma"/>
          <w:b/>
          <w:bCs/>
          <w:sz w:val="22"/>
          <w:szCs w:val="22"/>
        </w:rPr>
        <w:t>PRZEDMIOT UMOWY</w:t>
      </w:r>
    </w:p>
    <w:p w14:paraId="4141117F" w14:textId="77777777" w:rsidR="0011490F" w:rsidRDefault="0011490F" w:rsidP="0011490F">
      <w:pPr>
        <w:pStyle w:val="Akapitzlist"/>
        <w:numPr>
          <w:ilvl w:val="6"/>
          <w:numId w:val="1"/>
        </w:numPr>
        <w:tabs>
          <w:tab w:val="left" w:pos="426"/>
          <w:tab w:val="left" w:pos="502"/>
        </w:tabs>
        <w:autoSpaceDE w:val="0"/>
        <w:ind w:left="426" w:right="-142" w:hanging="426"/>
        <w:contextualSpacing/>
        <w:jc w:val="both"/>
      </w:pPr>
      <w:bookmarkStart w:id="0" w:name="_Hlk507748751"/>
      <w:r>
        <w:rPr>
          <w:rFonts w:ascii="Calibri" w:hAnsi="Calibri" w:cs="Tahoma"/>
          <w:sz w:val="22"/>
          <w:szCs w:val="22"/>
        </w:rPr>
        <w:t>Przedmiotem umowy jest</w:t>
      </w:r>
      <w:r>
        <w:rPr>
          <w:rFonts w:ascii="Calibri" w:hAnsi="Calibri" w:cs="Tahoma"/>
          <w:sz w:val="22"/>
          <w:szCs w:val="22"/>
          <w:lang w:val="pl-PL"/>
        </w:rPr>
        <w:t>: usługa dozoru i ochrony</w:t>
      </w:r>
      <w:r>
        <w:rPr>
          <w:rFonts w:ascii="Calibri" w:hAnsi="Calibri" w:cs="Tahoma"/>
          <w:sz w:val="22"/>
          <w:szCs w:val="22"/>
        </w:rPr>
        <w:t xml:space="preserve"> </w:t>
      </w:r>
      <w:r>
        <w:rPr>
          <w:rFonts w:ascii="Calibri" w:hAnsi="Calibri" w:cs="Tahoma"/>
          <w:sz w:val="22"/>
          <w:szCs w:val="22"/>
          <w:lang w:val="pl-PL"/>
        </w:rPr>
        <w:t>fizycznej obiektu zajezdni autobusowej Międzygminnego Przedsiębiorstwa Komunikacyjnego „SUBBUS” Sp. z o. o. w Nowej soli przy ul. Wielkopolskiej 23.</w:t>
      </w:r>
    </w:p>
    <w:p w14:paraId="78491771" w14:textId="77777777" w:rsidR="0011490F" w:rsidRDefault="0011490F" w:rsidP="0011490F">
      <w:pPr>
        <w:pStyle w:val="Akapitzlist"/>
        <w:tabs>
          <w:tab w:val="left" w:pos="502"/>
        </w:tabs>
        <w:autoSpaceDE w:val="0"/>
        <w:ind w:left="0" w:right="-142"/>
        <w:contextualSpacing/>
        <w:jc w:val="both"/>
        <w:rPr>
          <w:rFonts w:ascii="Calibri" w:hAnsi="Calibri" w:cs="Tahoma"/>
          <w:sz w:val="22"/>
          <w:szCs w:val="22"/>
          <w:lang w:val="pl-PL"/>
        </w:rPr>
      </w:pPr>
    </w:p>
    <w:p w14:paraId="27152FE1" w14:textId="77777777" w:rsidR="0011490F" w:rsidRDefault="0011490F" w:rsidP="0011490F">
      <w:pPr>
        <w:widowControl w:val="0"/>
        <w:autoSpaceDE w:val="0"/>
        <w:ind w:left="720"/>
        <w:jc w:val="both"/>
        <w:rPr>
          <w:rFonts w:ascii="Calibri" w:eastAsia="Calibri" w:hAnsi="Calibri" w:cs="Tahoma"/>
          <w:sz w:val="22"/>
          <w:szCs w:val="22"/>
        </w:rPr>
      </w:pPr>
    </w:p>
    <w:p w14:paraId="72DA9EE1" w14:textId="77777777" w:rsidR="0011490F" w:rsidRDefault="0011490F" w:rsidP="0011490F">
      <w:pPr>
        <w:widowControl w:val="0"/>
        <w:autoSpaceDE w:val="0"/>
        <w:ind w:left="720"/>
        <w:jc w:val="both"/>
        <w:rPr>
          <w:rFonts w:ascii="Calibri" w:eastAsia="Calibri" w:hAnsi="Calibri" w:cs="Tahoma"/>
          <w:sz w:val="22"/>
          <w:szCs w:val="22"/>
        </w:rPr>
      </w:pPr>
    </w:p>
    <w:p w14:paraId="480E1D44" w14:textId="77777777" w:rsidR="0011490F" w:rsidRDefault="0011490F" w:rsidP="0011490F">
      <w:pPr>
        <w:widowControl w:val="0"/>
        <w:autoSpaceDE w:val="0"/>
        <w:ind w:left="720"/>
        <w:jc w:val="both"/>
        <w:rPr>
          <w:rFonts w:ascii="Calibri" w:eastAsia="Calibri" w:hAnsi="Calibri" w:cs="Tahoma"/>
          <w:sz w:val="22"/>
          <w:szCs w:val="22"/>
        </w:rPr>
      </w:pPr>
    </w:p>
    <w:bookmarkEnd w:id="0"/>
    <w:p w14:paraId="60859989" w14:textId="77777777" w:rsidR="0011490F" w:rsidRDefault="0011490F" w:rsidP="0011490F">
      <w:pPr>
        <w:widowControl w:val="0"/>
        <w:autoSpaceDE w:val="0"/>
        <w:jc w:val="both"/>
        <w:rPr>
          <w:rFonts w:ascii="Calibri" w:eastAsia="Calibri" w:hAnsi="Calibri" w:cs="Tahoma"/>
          <w:sz w:val="22"/>
          <w:szCs w:val="22"/>
        </w:rPr>
      </w:pPr>
    </w:p>
    <w:p w14:paraId="006002D3" w14:textId="77777777" w:rsidR="0011490F" w:rsidRDefault="0011490F" w:rsidP="0011490F">
      <w:pPr>
        <w:widowControl w:val="0"/>
        <w:numPr>
          <w:ilvl w:val="6"/>
          <w:numId w:val="1"/>
        </w:numPr>
        <w:tabs>
          <w:tab w:val="left" w:pos="502"/>
        </w:tabs>
        <w:autoSpaceDE w:val="0"/>
        <w:ind w:left="502"/>
        <w:jc w:val="both"/>
      </w:pPr>
      <w:r>
        <w:rPr>
          <w:rFonts w:ascii="Calibri" w:eastAsia="Calibri" w:hAnsi="Calibri" w:cs="Tahoma"/>
          <w:sz w:val="22"/>
          <w:szCs w:val="22"/>
        </w:rPr>
        <w:t>Miejsce świadczenia usługi dozoru: zajezdnia autobusowa ul. Wielkopolska 23 w Nowej Soli.</w:t>
      </w:r>
      <w:r>
        <w:rPr>
          <w:rFonts w:ascii="Calibri" w:hAnsi="Calibri" w:cs="Tahoma"/>
          <w:sz w:val="22"/>
          <w:szCs w:val="22"/>
        </w:rPr>
        <w:t xml:space="preserve"> </w:t>
      </w:r>
    </w:p>
    <w:p w14:paraId="7E591B43" w14:textId="77777777" w:rsidR="0011490F" w:rsidRDefault="0011490F" w:rsidP="0011490F">
      <w:pPr>
        <w:widowControl w:val="0"/>
        <w:numPr>
          <w:ilvl w:val="6"/>
          <w:numId w:val="1"/>
        </w:numPr>
        <w:tabs>
          <w:tab w:val="left" w:pos="502"/>
        </w:tabs>
        <w:autoSpaceDE w:val="0"/>
        <w:ind w:left="502"/>
        <w:jc w:val="both"/>
      </w:pPr>
      <w:r>
        <w:rPr>
          <w:rFonts w:ascii="Calibri" w:hAnsi="Calibri" w:cs="Tahoma"/>
          <w:sz w:val="22"/>
          <w:szCs w:val="22"/>
        </w:rPr>
        <w:t>Poszczególne urządzenia muszą zostać zamontowane przez Wykonawcę, podłączone do sieci, uruchomione.</w:t>
      </w:r>
    </w:p>
    <w:p w14:paraId="3B77C58A" w14:textId="77777777" w:rsidR="0011490F" w:rsidRDefault="0011490F" w:rsidP="0011490F">
      <w:pPr>
        <w:widowControl w:val="0"/>
        <w:numPr>
          <w:ilvl w:val="6"/>
          <w:numId w:val="1"/>
        </w:numPr>
        <w:tabs>
          <w:tab w:val="left" w:pos="502"/>
        </w:tabs>
        <w:autoSpaceDE w:val="0"/>
        <w:ind w:left="502"/>
        <w:jc w:val="both"/>
      </w:pPr>
      <w:r>
        <w:rPr>
          <w:rFonts w:ascii="Calibri" w:hAnsi="Calibri" w:cs="Tahoma"/>
          <w:sz w:val="22"/>
          <w:szCs w:val="22"/>
        </w:rPr>
        <w:t>Wykonawca przeszkoli swój personel w zakresie prawidłowego dozoru zajezdni autobusowej.</w:t>
      </w:r>
    </w:p>
    <w:p w14:paraId="7CE20C15" w14:textId="77777777" w:rsidR="0011490F" w:rsidRDefault="0011490F" w:rsidP="0011490F">
      <w:pPr>
        <w:widowControl w:val="0"/>
        <w:numPr>
          <w:ilvl w:val="6"/>
          <w:numId w:val="1"/>
        </w:numPr>
        <w:tabs>
          <w:tab w:val="left" w:pos="502"/>
        </w:tabs>
        <w:autoSpaceDE w:val="0"/>
        <w:ind w:left="502"/>
        <w:jc w:val="both"/>
      </w:pPr>
      <w:r>
        <w:rPr>
          <w:rFonts w:ascii="Calibri" w:eastAsia="Calibri" w:hAnsi="Calibri" w:cs="Tahoma"/>
          <w:sz w:val="22"/>
          <w:szCs w:val="22"/>
        </w:rPr>
        <w:t xml:space="preserve">W celu uniknięcia wątpliwości strony potwierdzają, że – z zastrzeżeniem zmian dopuszczalnych przez przepisy prawa i umowę – przedmiot umowy zostanie zrealizowany zgodnie z treścią umowy z uwzględnieniem wszelkich zmian oraz wyjaśnień udzielonych w odpowiedzi na pytania wykonawców, które miały miejsce w toku postępowania poprzedzającego zawarcie umowy. </w:t>
      </w:r>
    </w:p>
    <w:p w14:paraId="06F67060" w14:textId="77777777" w:rsidR="0011490F" w:rsidRDefault="0011490F" w:rsidP="0011490F">
      <w:pPr>
        <w:spacing w:after="120"/>
        <w:jc w:val="center"/>
        <w:rPr>
          <w:rFonts w:ascii="Calibri" w:hAnsi="Calibri" w:cs="Tahoma"/>
          <w:b/>
          <w:sz w:val="22"/>
          <w:szCs w:val="22"/>
        </w:rPr>
      </w:pPr>
    </w:p>
    <w:p w14:paraId="3741D856" w14:textId="77777777" w:rsidR="0011490F" w:rsidRDefault="0011490F" w:rsidP="0011490F">
      <w:pPr>
        <w:spacing w:after="120"/>
        <w:jc w:val="center"/>
        <w:rPr>
          <w:rFonts w:ascii="Calibri" w:hAnsi="Calibri" w:cs="Tahoma"/>
          <w:b/>
          <w:sz w:val="22"/>
          <w:szCs w:val="22"/>
        </w:rPr>
      </w:pPr>
    </w:p>
    <w:p w14:paraId="74151D53" w14:textId="77777777" w:rsidR="0011490F" w:rsidRDefault="0011490F" w:rsidP="0011490F">
      <w:pPr>
        <w:spacing w:after="120"/>
        <w:jc w:val="center"/>
        <w:rPr>
          <w:rFonts w:ascii="Calibri" w:hAnsi="Calibri" w:cs="Tahoma"/>
          <w:b/>
          <w:sz w:val="22"/>
          <w:szCs w:val="22"/>
        </w:rPr>
      </w:pPr>
    </w:p>
    <w:p w14:paraId="6913014B" w14:textId="77777777" w:rsidR="0011490F" w:rsidRDefault="0011490F" w:rsidP="0011490F">
      <w:pPr>
        <w:spacing w:after="120"/>
        <w:jc w:val="center"/>
        <w:rPr>
          <w:rFonts w:ascii="Calibri" w:hAnsi="Calibri" w:cs="Tahoma"/>
          <w:b/>
          <w:sz w:val="22"/>
          <w:szCs w:val="22"/>
        </w:rPr>
      </w:pPr>
    </w:p>
    <w:p w14:paraId="19259C19" w14:textId="77777777" w:rsidR="0011490F" w:rsidRDefault="0011490F" w:rsidP="0011490F">
      <w:pPr>
        <w:spacing w:after="120"/>
        <w:jc w:val="center"/>
      </w:pPr>
      <w:r>
        <w:rPr>
          <w:rFonts w:ascii="Calibri" w:hAnsi="Calibri" w:cs="Tahoma"/>
          <w:b/>
          <w:sz w:val="22"/>
          <w:szCs w:val="22"/>
        </w:rPr>
        <w:lastRenderedPageBreak/>
        <w:t>§ 2</w:t>
      </w:r>
    </w:p>
    <w:p w14:paraId="52E23C9A" w14:textId="77777777" w:rsidR="0011490F" w:rsidRDefault="0011490F" w:rsidP="0011490F">
      <w:pPr>
        <w:jc w:val="center"/>
      </w:pPr>
      <w:r>
        <w:rPr>
          <w:rFonts w:ascii="Calibri" w:hAnsi="Calibri" w:cs="Tahoma"/>
          <w:b/>
          <w:sz w:val="22"/>
          <w:szCs w:val="22"/>
        </w:rPr>
        <w:t>TERMIN WYKONANIA</w:t>
      </w:r>
      <w:r>
        <w:rPr>
          <w:rFonts w:ascii="Calibri" w:hAnsi="Calibri" w:cs="Tahoma"/>
          <w:b/>
          <w:iCs/>
          <w:sz w:val="22"/>
          <w:szCs w:val="22"/>
        </w:rPr>
        <w:t xml:space="preserve"> UMOWY</w:t>
      </w:r>
    </w:p>
    <w:p w14:paraId="4C3BD1C3" w14:textId="77777777" w:rsidR="0011490F" w:rsidRDefault="0011490F" w:rsidP="0011490F">
      <w:pPr>
        <w:tabs>
          <w:tab w:val="left" w:pos="426"/>
          <w:tab w:val="left" w:pos="9940"/>
        </w:tabs>
        <w:ind w:left="426" w:hanging="426"/>
        <w:jc w:val="both"/>
        <w:rPr>
          <w:rFonts w:ascii="Calibri" w:hAnsi="Calibri" w:cs="Tahoma"/>
          <w:b/>
          <w:sz w:val="22"/>
          <w:szCs w:val="22"/>
        </w:rPr>
      </w:pPr>
    </w:p>
    <w:p w14:paraId="2DEAFC4F" w14:textId="5636B8D8" w:rsidR="0011490F" w:rsidRDefault="0011490F" w:rsidP="0011490F">
      <w:pPr>
        <w:widowControl w:val="0"/>
        <w:numPr>
          <w:ilvl w:val="0"/>
          <w:numId w:val="5"/>
        </w:numPr>
        <w:tabs>
          <w:tab w:val="left" w:pos="426"/>
        </w:tabs>
        <w:autoSpaceDE w:val="0"/>
        <w:ind w:left="426" w:hanging="426"/>
        <w:jc w:val="both"/>
      </w:pPr>
      <w:r>
        <w:rPr>
          <w:rFonts w:ascii="Calibri" w:hAnsi="Calibri" w:cs="Tahoma"/>
          <w:sz w:val="22"/>
          <w:szCs w:val="22"/>
        </w:rPr>
        <w:t xml:space="preserve">Wymagany termin wykonania przedmiotu umowy: </w:t>
      </w:r>
      <w:r>
        <w:rPr>
          <w:rFonts w:ascii="Calibri" w:hAnsi="Calibri" w:cs="Tahoma"/>
          <w:b/>
          <w:sz w:val="22"/>
          <w:szCs w:val="22"/>
        </w:rPr>
        <w:t xml:space="preserve">od </w:t>
      </w:r>
      <w:r w:rsidR="00C149F0">
        <w:rPr>
          <w:rFonts w:ascii="Calibri" w:hAnsi="Calibri" w:cs="Tahoma"/>
          <w:b/>
          <w:sz w:val="22"/>
          <w:szCs w:val="22"/>
        </w:rPr>
        <w:t>31 grudnia</w:t>
      </w:r>
      <w:r>
        <w:rPr>
          <w:rFonts w:ascii="Calibri" w:hAnsi="Calibri" w:cs="Tahoma"/>
          <w:b/>
          <w:sz w:val="22"/>
          <w:szCs w:val="22"/>
        </w:rPr>
        <w:t xml:space="preserve"> 20</w:t>
      </w:r>
      <w:r w:rsidR="00C149F0">
        <w:rPr>
          <w:rFonts w:ascii="Calibri" w:hAnsi="Calibri" w:cs="Tahoma"/>
          <w:b/>
          <w:sz w:val="22"/>
          <w:szCs w:val="22"/>
        </w:rPr>
        <w:t>20</w:t>
      </w:r>
      <w:r>
        <w:rPr>
          <w:rFonts w:ascii="Calibri" w:hAnsi="Calibri" w:cs="Tahoma"/>
          <w:b/>
          <w:sz w:val="22"/>
          <w:szCs w:val="22"/>
        </w:rPr>
        <w:t xml:space="preserve"> r do 31 </w:t>
      </w:r>
      <w:r w:rsidR="00C149F0">
        <w:rPr>
          <w:rFonts w:ascii="Calibri" w:hAnsi="Calibri" w:cs="Tahoma"/>
          <w:b/>
          <w:sz w:val="22"/>
          <w:szCs w:val="22"/>
        </w:rPr>
        <w:t>grudnia</w:t>
      </w:r>
      <w:r>
        <w:rPr>
          <w:rFonts w:ascii="Calibri" w:hAnsi="Calibri" w:cs="Tahoma"/>
          <w:b/>
          <w:sz w:val="22"/>
          <w:szCs w:val="22"/>
        </w:rPr>
        <w:t xml:space="preserve"> 202</w:t>
      </w:r>
      <w:r w:rsidR="00C149F0">
        <w:rPr>
          <w:rFonts w:ascii="Calibri" w:hAnsi="Calibri" w:cs="Tahoma"/>
          <w:b/>
          <w:sz w:val="22"/>
          <w:szCs w:val="22"/>
        </w:rPr>
        <w:t>3</w:t>
      </w:r>
      <w:r>
        <w:rPr>
          <w:rFonts w:ascii="Calibri" w:hAnsi="Calibri" w:cs="Tahoma"/>
          <w:b/>
          <w:sz w:val="22"/>
          <w:szCs w:val="22"/>
        </w:rPr>
        <w:t xml:space="preserve"> r.</w:t>
      </w:r>
    </w:p>
    <w:p w14:paraId="2ADE2DB4" w14:textId="77777777" w:rsidR="0011490F" w:rsidRDefault="0011490F" w:rsidP="0011490F">
      <w:pPr>
        <w:widowControl w:val="0"/>
        <w:numPr>
          <w:ilvl w:val="0"/>
          <w:numId w:val="5"/>
        </w:numPr>
        <w:tabs>
          <w:tab w:val="left" w:pos="426"/>
        </w:tabs>
        <w:autoSpaceDE w:val="0"/>
        <w:ind w:left="426" w:hanging="426"/>
        <w:jc w:val="both"/>
      </w:pPr>
      <w:r>
        <w:rPr>
          <w:rFonts w:ascii="Calibri" w:eastAsia="Calibri" w:hAnsi="Calibri" w:cs="Tahoma"/>
          <w:sz w:val="22"/>
          <w:szCs w:val="22"/>
        </w:rPr>
        <w:t xml:space="preserve">Za dzień wykonania umowy przez wykonawcę uważa się dzień, w którym podpisany zostanie przez obie strony umowy protokół odbioru przedmiotu umowy. </w:t>
      </w:r>
      <w:bookmarkStart w:id="1" w:name="_Hlk507761292"/>
    </w:p>
    <w:p w14:paraId="288C256A" w14:textId="77777777" w:rsidR="0011490F" w:rsidRDefault="0011490F" w:rsidP="0011490F">
      <w:pPr>
        <w:widowControl w:val="0"/>
        <w:numPr>
          <w:ilvl w:val="0"/>
          <w:numId w:val="5"/>
        </w:numPr>
        <w:tabs>
          <w:tab w:val="left" w:pos="426"/>
        </w:tabs>
        <w:autoSpaceDE w:val="0"/>
        <w:ind w:left="426" w:hanging="426"/>
        <w:jc w:val="both"/>
      </w:pPr>
      <w:r>
        <w:rPr>
          <w:rFonts w:ascii="Calibri" w:hAnsi="Calibri" w:cs="Tahoma"/>
          <w:sz w:val="22"/>
          <w:szCs w:val="22"/>
        </w:rPr>
        <w:t>Zamawiający nie może domagać się wcześniejszego spełnienia świadczenia przed nadejściem terminu, o którym mowa w ust. 1, ani nie jest zobowiązany do przyjęcia świadczenia (przedmiotu umowy), które zaoferował mu wcześniej wykonawca.</w:t>
      </w:r>
    </w:p>
    <w:bookmarkEnd w:id="1"/>
    <w:p w14:paraId="238410E0" w14:textId="77777777" w:rsidR="0011490F" w:rsidRDefault="0011490F" w:rsidP="0011490F">
      <w:pPr>
        <w:spacing w:line="360" w:lineRule="auto"/>
        <w:jc w:val="center"/>
        <w:rPr>
          <w:rFonts w:ascii="Calibri" w:hAnsi="Calibri" w:cs="Tahoma"/>
          <w:b/>
          <w:bCs/>
          <w:sz w:val="22"/>
          <w:szCs w:val="22"/>
        </w:rPr>
      </w:pPr>
    </w:p>
    <w:p w14:paraId="1C883226" w14:textId="77777777" w:rsidR="0011490F" w:rsidRDefault="0011490F" w:rsidP="0011490F">
      <w:pPr>
        <w:spacing w:line="360" w:lineRule="auto"/>
        <w:jc w:val="center"/>
      </w:pPr>
      <w:r>
        <w:rPr>
          <w:rFonts w:ascii="Calibri" w:hAnsi="Calibri" w:cs="Tahoma"/>
          <w:b/>
          <w:bCs/>
          <w:sz w:val="22"/>
          <w:szCs w:val="22"/>
        </w:rPr>
        <w:t>§ 3</w:t>
      </w:r>
    </w:p>
    <w:p w14:paraId="2FF8AE4D" w14:textId="77777777" w:rsidR="0011490F" w:rsidRDefault="0011490F" w:rsidP="0011490F">
      <w:pPr>
        <w:spacing w:line="360" w:lineRule="auto"/>
        <w:jc w:val="center"/>
      </w:pPr>
      <w:r>
        <w:rPr>
          <w:rFonts w:ascii="Calibri" w:hAnsi="Calibri" w:cs="Tahoma"/>
          <w:b/>
          <w:bCs/>
          <w:sz w:val="22"/>
          <w:szCs w:val="22"/>
        </w:rPr>
        <w:t>WYNAGRODZENIE</w:t>
      </w:r>
    </w:p>
    <w:p w14:paraId="3A5751AA" w14:textId="7959B5DF" w:rsidR="001D683E" w:rsidRPr="001D683E" w:rsidRDefault="0011490F" w:rsidP="001D683E">
      <w:pPr>
        <w:numPr>
          <w:ilvl w:val="0"/>
          <w:numId w:val="2"/>
        </w:numPr>
        <w:jc w:val="both"/>
      </w:pPr>
      <w:bookmarkStart w:id="2" w:name="_Hlk479855860"/>
      <w:bookmarkStart w:id="3" w:name="_Hlk496602883"/>
      <w:r>
        <w:rPr>
          <w:rFonts w:ascii="Calibri" w:hAnsi="Calibri" w:cs="Tahoma"/>
          <w:sz w:val="22"/>
          <w:szCs w:val="22"/>
        </w:rPr>
        <w:t xml:space="preserve">Z tytułu należytego wykonania przedmiotu umowy zamawiający zapłaci wykonawcy, zgodnie z ofertą stanowiącą </w:t>
      </w:r>
      <w:r>
        <w:rPr>
          <w:rFonts w:ascii="Calibri" w:hAnsi="Calibri" w:cs="Tahoma"/>
          <w:b/>
          <w:sz w:val="22"/>
          <w:szCs w:val="22"/>
        </w:rPr>
        <w:t xml:space="preserve">załącznik nr 1 </w:t>
      </w:r>
      <w:r>
        <w:rPr>
          <w:rFonts w:ascii="Calibri" w:hAnsi="Calibri" w:cs="Tahoma"/>
          <w:sz w:val="22"/>
          <w:szCs w:val="22"/>
        </w:rPr>
        <w:t>do umowy,  wynagrodzenie w wysokości</w:t>
      </w:r>
      <w:r w:rsidR="00C149F0">
        <w:rPr>
          <w:rFonts w:ascii="Calibri" w:hAnsi="Calibri" w:cs="Tahoma"/>
          <w:sz w:val="22"/>
          <w:szCs w:val="22"/>
        </w:rPr>
        <w:t xml:space="preserve"> : wynikające z przemnożenia liczby godzin świadczenia usługi w danym miesiącu przez stawkę godzinową netto zaoferowaną w ofercie + 23% VAT</w:t>
      </w:r>
      <w:r>
        <w:rPr>
          <w:rFonts w:ascii="Calibri" w:hAnsi="Calibri" w:cs="Tahoma"/>
          <w:sz w:val="22"/>
          <w:szCs w:val="22"/>
        </w:rPr>
        <w:t xml:space="preserve"> </w:t>
      </w:r>
    </w:p>
    <w:p w14:paraId="6FDE7E77" w14:textId="42E4B402" w:rsidR="001D683E" w:rsidRDefault="001D683E" w:rsidP="001D683E">
      <w:pPr>
        <w:ind w:left="360"/>
        <w:jc w:val="both"/>
        <w:rPr>
          <w:rFonts w:ascii="Calibri" w:hAnsi="Calibri" w:cs="Tahoma"/>
          <w:sz w:val="22"/>
          <w:szCs w:val="22"/>
        </w:rPr>
      </w:pPr>
      <w:r w:rsidRPr="001D683E">
        <w:rPr>
          <w:rFonts w:ascii="Calibri" w:hAnsi="Calibri" w:cs="Tahoma"/>
          <w:sz w:val="22"/>
          <w:szCs w:val="22"/>
        </w:rPr>
        <w:t xml:space="preserve">( </w:t>
      </w:r>
      <w:r w:rsidR="0011490F" w:rsidRPr="001D683E">
        <w:rPr>
          <w:rFonts w:ascii="Calibri" w:hAnsi="Calibri" w:cs="Tahoma"/>
          <w:sz w:val="22"/>
          <w:szCs w:val="22"/>
        </w:rPr>
        <w:t>………………</w:t>
      </w:r>
      <w:r w:rsidRPr="001D683E">
        <w:rPr>
          <w:rFonts w:ascii="Calibri" w:hAnsi="Calibri" w:cs="Tahoma"/>
          <w:sz w:val="22"/>
          <w:szCs w:val="22"/>
        </w:rPr>
        <w:t>………………</w:t>
      </w:r>
      <w:r w:rsidR="0011490F" w:rsidRPr="001D683E">
        <w:rPr>
          <w:rFonts w:ascii="Calibri" w:hAnsi="Calibri" w:cs="Tahoma"/>
          <w:sz w:val="22"/>
          <w:szCs w:val="22"/>
        </w:rPr>
        <w:t xml:space="preserve"> zł </w:t>
      </w:r>
      <w:r w:rsidRPr="001D683E">
        <w:rPr>
          <w:rFonts w:ascii="Calibri" w:hAnsi="Calibri" w:cs="Tahoma"/>
          <w:sz w:val="22"/>
          <w:szCs w:val="22"/>
        </w:rPr>
        <w:t>N</w:t>
      </w:r>
      <w:r w:rsidR="0011490F" w:rsidRPr="001D683E">
        <w:rPr>
          <w:rFonts w:ascii="Calibri" w:hAnsi="Calibri" w:cs="Tahoma"/>
          <w:sz w:val="22"/>
          <w:szCs w:val="22"/>
        </w:rPr>
        <w:t>etto</w:t>
      </w:r>
      <w:r w:rsidRPr="001D683E">
        <w:rPr>
          <w:rFonts w:ascii="Calibri" w:hAnsi="Calibri" w:cs="Tahoma"/>
          <w:sz w:val="22"/>
          <w:szCs w:val="22"/>
        </w:rPr>
        <w:t xml:space="preserve"> ) + ( .……………… zł VAT )  =  ( ……………………. zł Brutto ). </w:t>
      </w:r>
    </w:p>
    <w:p w14:paraId="5ADA94FB" w14:textId="77777777" w:rsidR="001D683E" w:rsidRPr="001D683E" w:rsidRDefault="001D683E" w:rsidP="001D683E">
      <w:pPr>
        <w:ind w:left="360"/>
        <w:jc w:val="both"/>
        <w:rPr>
          <w:rFonts w:ascii="Calibri" w:hAnsi="Calibri" w:cs="Tahoma"/>
          <w:sz w:val="22"/>
          <w:szCs w:val="22"/>
        </w:rPr>
      </w:pPr>
    </w:p>
    <w:p w14:paraId="677FEFF1" w14:textId="065B7119" w:rsidR="001D683E" w:rsidRPr="001D683E" w:rsidRDefault="001D683E" w:rsidP="001D683E">
      <w:pPr>
        <w:ind w:left="360"/>
        <w:jc w:val="both"/>
        <w:rPr>
          <w:rFonts w:ascii="Calibri" w:hAnsi="Calibri" w:cs="Tahoma"/>
          <w:sz w:val="22"/>
          <w:szCs w:val="22"/>
        </w:rPr>
      </w:pPr>
      <w:r w:rsidRPr="001D683E">
        <w:rPr>
          <w:rFonts w:ascii="Calibri" w:hAnsi="Calibri" w:cs="Tahoma"/>
          <w:sz w:val="22"/>
          <w:szCs w:val="22"/>
        </w:rPr>
        <w:t>Słownie : …………………………………………………………………………………………………………………………….</w:t>
      </w:r>
    </w:p>
    <w:p w14:paraId="7D0E6F4C" w14:textId="2DD09EB0" w:rsidR="001D683E" w:rsidRDefault="001D683E" w:rsidP="001D683E">
      <w:pPr>
        <w:ind w:left="360"/>
        <w:jc w:val="both"/>
        <w:rPr>
          <w:rFonts w:ascii="Calibri" w:hAnsi="Calibri" w:cs="Tahoma"/>
          <w:b/>
          <w:bCs/>
          <w:sz w:val="22"/>
          <w:szCs w:val="22"/>
        </w:rPr>
      </w:pPr>
    </w:p>
    <w:p w14:paraId="1F427C80" w14:textId="77777777" w:rsidR="001D683E" w:rsidRPr="001D683E" w:rsidRDefault="001D683E" w:rsidP="001D683E">
      <w:pPr>
        <w:suppressAutoHyphens w:val="0"/>
        <w:ind w:left="360"/>
        <w:jc w:val="both"/>
        <w:rPr>
          <w:rFonts w:ascii="Calibri" w:hAnsi="Calibri" w:cs="Tahoma"/>
          <w:sz w:val="22"/>
          <w:szCs w:val="22"/>
          <w:lang w:eastAsia="pl-PL"/>
        </w:rPr>
      </w:pPr>
      <w:r w:rsidRPr="001D683E">
        <w:rPr>
          <w:rFonts w:ascii="Calibri" w:hAnsi="Calibri" w:cs="Tahoma"/>
          <w:sz w:val="22"/>
          <w:szCs w:val="22"/>
          <w:lang w:eastAsia="pl-PL"/>
        </w:rPr>
        <w:t>Powyższa cena została ustalona w oparciu o wykonanie procedury zapytania ofertowego i otrzymania oferty z dnia ……………………………. , która jest integralną częścią niniejszej umowy.</w:t>
      </w:r>
    </w:p>
    <w:p w14:paraId="54AF0C78" w14:textId="77777777" w:rsidR="001D683E" w:rsidRPr="001D683E" w:rsidRDefault="001D683E" w:rsidP="001D683E">
      <w:pPr>
        <w:suppressAutoHyphens w:val="0"/>
        <w:ind w:left="360"/>
        <w:jc w:val="both"/>
        <w:rPr>
          <w:rFonts w:ascii="Calibri" w:hAnsi="Calibri" w:cs="Tahoma"/>
          <w:sz w:val="22"/>
          <w:szCs w:val="22"/>
          <w:lang w:eastAsia="pl-PL"/>
        </w:rPr>
      </w:pPr>
      <w:r w:rsidRPr="001D683E">
        <w:rPr>
          <w:rFonts w:ascii="Calibri" w:hAnsi="Calibri" w:cs="Tahoma"/>
          <w:sz w:val="22"/>
          <w:szCs w:val="22"/>
          <w:lang w:eastAsia="pl-PL"/>
        </w:rPr>
        <w:t>Powyższa stawka godzinowa każdorazowo co rocznie poczynając od 2022 r. będzie waloryzowana procentowo o wskaźnik wzrostu minimalnego wynagrodzenia za pracę ogłaszanego w Rozporządzeniu Rady Ministrów w sprawie wysokości minimalnego wynagrodzenia za pracę oraz wysokości minimalnej stawki godzinowej na dany rok. Na przykład, jeżeli minimalne wynagrodzenie wzrośnie o 10 %, to powyższa stawka również wzrośnie o 10 %.</w:t>
      </w:r>
    </w:p>
    <w:p w14:paraId="376484F4" w14:textId="7044A9E5" w:rsidR="001D683E" w:rsidRDefault="001D683E" w:rsidP="001D683E">
      <w:pPr>
        <w:ind w:left="360"/>
        <w:jc w:val="both"/>
        <w:rPr>
          <w:rFonts w:ascii="Calibri" w:hAnsi="Calibri" w:cs="Tahoma"/>
          <w:b/>
          <w:bCs/>
          <w:sz w:val="22"/>
          <w:szCs w:val="22"/>
        </w:rPr>
      </w:pPr>
    </w:p>
    <w:p w14:paraId="38393964" w14:textId="77777777" w:rsidR="001D683E" w:rsidRPr="001D683E" w:rsidRDefault="001D683E" w:rsidP="001D683E">
      <w:pPr>
        <w:jc w:val="both"/>
      </w:pPr>
      <w:bookmarkStart w:id="4" w:name="_Hlk494885570"/>
    </w:p>
    <w:p w14:paraId="265C7324" w14:textId="748F4AE5" w:rsidR="0011490F" w:rsidRDefault="0011490F" w:rsidP="0011490F">
      <w:pPr>
        <w:numPr>
          <w:ilvl w:val="0"/>
          <w:numId w:val="2"/>
        </w:numPr>
        <w:jc w:val="both"/>
      </w:pPr>
      <w:r>
        <w:rPr>
          <w:rFonts w:ascii="Calibri" w:hAnsi="Calibri" w:cs="Tahoma"/>
          <w:bCs/>
          <w:sz w:val="22"/>
          <w:szCs w:val="22"/>
        </w:rPr>
        <w:t xml:space="preserve">Zgodnie z przepisami ustawy o podatku od towarów i usług odprowadzenie podatku VAT w wysokości </w:t>
      </w:r>
      <w:r>
        <w:rPr>
          <w:rFonts w:ascii="Calibri" w:hAnsi="Calibri" w:cs="Tahoma"/>
          <w:b/>
          <w:bCs/>
          <w:sz w:val="22"/>
          <w:szCs w:val="22"/>
        </w:rPr>
        <w:t>………………… zł</w:t>
      </w:r>
      <w:r>
        <w:rPr>
          <w:rFonts w:ascii="Calibri" w:hAnsi="Calibri" w:cs="Tahoma"/>
          <w:bCs/>
          <w:sz w:val="22"/>
          <w:szCs w:val="22"/>
        </w:rPr>
        <w:t xml:space="preserve"> w zakresie dotyczącym całego przedmiotu umowy leży po stronie wykonawcy.</w:t>
      </w:r>
    </w:p>
    <w:p w14:paraId="43B9FC07" w14:textId="77777777" w:rsidR="0011490F" w:rsidRDefault="0011490F" w:rsidP="0011490F">
      <w:pPr>
        <w:numPr>
          <w:ilvl w:val="0"/>
          <w:numId w:val="2"/>
        </w:numPr>
        <w:jc w:val="both"/>
      </w:pPr>
      <w:r>
        <w:rPr>
          <w:rFonts w:ascii="Calibri" w:hAnsi="Calibri" w:cs="Tahoma"/>
          <w:sz w:val="22"/>
          <w:szCs w:val="22"/>
        </w:rPr>
        <w:t>Dla potrzeb wzajemnych rozliczeń strony oświadczają że są płatnikiem podatku VAT i posiadają:</w:t>
      </w:r>
    </w:p>
    <w:p w14:paraId="51066B1D" w14:textId="77777777" w:rsidR="0011490F" w:rsidRDefault="0011490F" w:rsidP="0011490F">
      <w:pPr>
        <w:numPr>
          <w:ilvl w:val="0"/>
          <w:numId w:val="10"/>
        </w:numPr>
        <w:jc w:val="both"/>
      </w:pPr>
      <w:r>
        <w:rPr>
          <w:rFonts w:ascii="Calibri" w:hAnsi="Calibri" w:cs="Tahoma"/>
          <w:sz w:val="22"/>
          <w:szCs w:val="22"/>
        </w:rPr>
        <w:t xml:space="preserve">zamawiający: numer identyfikacyjny NIP: </w:t>
      </w:r>
      <w:r>
        <w:rPr>
          <w:rFonts w:ascii="Calibri" w:hAnsi="Calibri" w:cs="Tahoma"/>
          <w:sz w:val="22"/>
          <w:szCs w:val="22"/>
          <w:lang w:eastAsia="en-US"/>
        </w:rPr>
        <w:t>925-211-98-34</w:t>
      </w:r>
      <w:r>
        <w:rPr>
          <w:rFonts w:ascii="Calibri" w:hAnsi="Calibri" w:cs="Tahoma"/>
          <w:sz w:val="22"/>
          <w:szCs w:val="22"/>
        </w:rPr>
        <w:t>,</w:t>
      </w:r>
    </w:p>
    <w:p w14:paraId="7E4817D1" w14:textId="77777777" w:rsidR="0011490F" w:rsidRDefault="0011490F" w:rsidP="0011490F">
      <w:pPr>
        <w:numPr>
          <w:ilvl w:val="0"/>
          <w:numId w:val="10"/>
        </w:numPr>
        <w:jc w:val="both"/>
      </w:pPr>
      <w:r>
        <w:rPr>
          <w:rFonts w:ascii="Calibri" w:hAnsi="Calibri" w:cs="Tahoma"/>
          <w:sz w:val="22"/>
          <w:szCs w:val="22"/>
        </w:rPr>
        <w:t xml:space="preserve">wykonawca: numer identyfikacyjny NIP: </w:t>
      </w:r>
      <w:r>
        <w:rPr>
          <w:rFonts w:ascii="Calibri" w:hAnsi="Calibri" w:cs="Tahoma"/>
          <w:sz w:val="22"/>
          <w:szCs w:val="22"/>
          <w:lang w:eastAsia="en-US"/>
        </w:rPr>
        <w:t>…………………………..</w:t>
      </w:r>
    </w:p>
    <w:bookmarkEnd w:id="4"/>
    <w:p w14:paraId="2EC6966D" w14:textId="77777777" w:rsidR="0011490F" w:rsidRDefault="0011490F" w:rsidP="0011490F">
      <w:pPr>
        <w:numPr>
          <w:ilvl w:val="0"/>
          <w:numId w:val="2"/>
        </w:numPr>
        <w:contextualSpacing/>
        <w:jc w:val="both"/>
      </w:pPr>
      <w:r>
        <w:rPr>
          <w:rFonts w:ascii="Calibri" w:hAnsi="Calibri" w:cs="Calibri"/>
          <w:sz w:val="22"/>
          <w:szCs w:val="22"/>
        </w:rPr>
        <w:t>Wynagrodzenie, o którym mowa w ust. 1 jest wynagrodzeniem ryczałtowym, które</w:t>
      </w:r>
      <w:r>
        <w:rPr>
          <w:rFonts w:ascii="Calibri" w:hAnsi="Calibri" w:cs="Tahoma"/>
          <w:sz w:val="22"/>
          <w:szCs w:val="22"/>
        </w:rPr>
        <w:t xml:space="preserve"> uwzględnia wszystkie koszty związane z pełną i prawidłową realizacją przedmiotu umowy</w:t>
      </w:r>
      <w:r>
        <w:rPr>
          <w:rFonts w:ascii="Calibri" w:eastAsia="Calibri" w:hAnsi="Calibri" w:cs="Tahoma"/>
          <w:sz w:val="22"/>
          <w:szCs w:val="22"/>
        </w:rPr>
        <w:t xml:space="preserve">. </w:t>
      </w:r>
    </w:p>
    <w:p w14:paraId="1385A3D9" w14:textId="77777777" w:rsidR="0011490F" w:rsidRDefault="0011490F" w:rsidP="0011490F">
      <w:pPr>
        <w:pStyle w:val="Tekstpodstawowy"/>
        <w:numPr>
          <w:ilvl w:val="0"/>
          <w:numId w:val="2"/>
        </w:numPr>
      </w:pPr>
      <w:r>
        <w:rPr>
          <w:rFonts w:ascii="Calibri" w:hAnsi="Calibri" w:cs="Tahoma"/>
          <w:sz w:val="22"/>
          <w:szCs w:val="22"/>
        </w:rPr>
        <w:t>Zapłata wynagrodzenia i wszystkie inne płatności dokonywane na podstawie umowy będą realizowane przez zamawiającego w złotych polskich.</w:t>
      </w:r>
    </w:p>
    <w:p w14:paraId="08EB83EB" w14:textId="77777777" w:rsidR="0011490F" w:rsidRDefault="0011490F" w:rsidP="0011490F">
      <w:pPr>
        <w:pStyle w:val="Tekstpodstawowy"/>
        <w:numPr>
          <w:ilvl w:val="0"/>
          <w:numId w:val="2"/>
        </w:numPr>
      </w:pPr>
      <w:r>
        <w:rPr>
          <w:rFonts w:ascii="Calibri" w:hAnsi="Calibri" w:cs="Tahoma"/>
          <w:sz w:val="22"/>
          <w:szCs w:val="22"/>
        </w:rPr>
        <w:t xml:space="preserve">Wynagrodzenie wykonawcy za należyte wykonanie przedmiotu umowy będzie realizowane w cyklach miesięcznych po zakończeniu miesiąca. </w:t>
      </w:r>
      <w:r>
        <w:rPr>
          <w:rFonts w:ascii="Calibri" w:eastAsia="Calibri" w:hAnsi="Calibri" w:cs="Tahoma"/>
          <w:sz w:val="22"/>
          <w:szCs w:val="22"/>
        </w:rPr>
        <w:t xml:space="preserve"> </w:t>
      </w:r>
      <w:bookmarkEnd w:id="2"/>
      <w:bookmarkEnd w:id="3"/>
    </w:p>
    <w:p w14:paraId="4E3077CE" w14:textId="6F6FFB6E" w:rsidR="0011490F" w:rsidRDefault="0011490F" w:rsidP="0011490F">
      <w:pPr>
        <w:pStyle w:val="Tekstpodstawowy"/>
        <w:numPr>
          <w:ilvl w:val="0"/>
          <w:numId w:val="2"/>
        </w:numPr>
      </w:pPr>
      <w:r>
        <w:rPr>
          <w:rFonts w:ascii="Calibri" w:hAnsi="Calibri" w:cs="Tahoma"/>
          <w:sz w:val="22"/>
          <w:szCs w:val="22"/>
        </w:rPr>
        <w:t xml:space="preserve">Zamawiający dokona płatności w terminie nie dłuższym niż </w:t>
      </w:r>
      <w:r w:rsidR="001D683E">
        <w:rPr>
          <w:rFonts w:ascii="Calibri" w:hAnsi="Calibri" w:cs="Tahoma"/>
          <w:b/>
          <w:sz w:val="22"/>
          <w:szCs w:val="22"/>
        </w:rPr>
        <w:t>07</w:t>
      </w:r>
      <w:r>
        <w:rPr>
          <w:rFonts w:ascii="Calibri" w:hAnsi="Calibri" w:cs="Tahoma"/>
          <w:sz w:val="22"/>
          <w:szCs w:val="22"/>
        </w:rPr>
        <w:t xml:space="preserve"> dni od dnia otrzymania faktury prawidłowo wystawionej przez wykonawcę. </w:t>
      </w:r>
      <w:r>
        <w:rPr>
          <w:rFonts w:ascii="Calibri" w:eastAsia="Calibri" w:hAnsi="Calibri" w:cs="Tahoma"/>
          <w:sz w:val="22"/>
          <w:szCs w:val="22"/>
        </w:rPr>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w:t>
      </w:r>
    </w:p>
    <w:p w14:paraId="347104D6" w14:textId="77777777" w:rsidR="0011490F" w:rsidRDefault="0011490F" w:rsidP="0011490F">
      <w:pPr>
        <w:pStyle w:val="Tekstpodstawowy"/>
        <w:numPr>
          <w:ilvl w:val="0"/>
          <w:numId w:val="2"/>
        </w:numPr>
      </w:pPr>
      <w:r>
        <w:rPr>
          <w:rFonts w:ascii="Calibri" w:hAnsi="Calibri" w:cs="Tahoma"/>
          <w:iCs/>
          <w:sz w:val="22"/>
          <w:szCs w:val="22"/>
        </w:rPr>
        <w:t>Wynagrodzenie jest płatne przelewem na rachunek bankowy wykonawcy</w:t>
      </w:r>
      <w:r>
        <w:rPr>
          <w:rFonts w:ascii="Calibri" w:hAnsi="Calibri" w:cs="Tahoma"/>
          <w:sz w:val="22"/>
          <w:szCs w:val="22"/>
        </w:rPr>
        <w:t xml:space="preserve"> podany w fakturze.</w:t>
      </w:r>
    </w:p>
    <w:p w14:paraId="6ED347E7" w14:textId="77777777" w:rsidR="0011490F" w:rsidRDefault="0011490F" w:rsidP="0011490F">
      <w:pPr>
        <w:pStyle w:val="Tekstpodstawowy"/>
        <w:numPr>
          <w:ilvl w:val="0"/>
          <w:numId w:val="2"/>
        </w:numPr>
      </w:pPr>
      <w:r>
        <w:rPr>
          <w:rFonts w:ascii="Calibri" w:hAnsi="Calibri" w:cs="Tahoma"/>
          <w:sz w:val="22"/>
          <w:szCs w:val="22"/>
        </w:rPr>
        <w:t xml:space="preserve">Zapłatę uznaje się za dokonaną w dniu obciążenia (uznania) rachunku bankowego zamawiającego. </w:t>
      </w:r>
    </w:p>
    <w:p w14:paraId="3A7A51AB" w14:textId="1E9003A4" w:rsidR="0011490F" w:rsidRPr="000D4A6E" w:rsidRDefault="0011490F" w:rsidP="0011490F">
      <w:pPr>
        <w:pStyle w:val="Tekstpodstawowy"/>
        <w:numPr>
          <w:ilvl w:val="0"/>
          <w:numId w:val="2"/>
        </w:numPr>
      </w:pPr>
      <w:r>
        <w:rPr>
          <w:rFonts w:ascii="Calibri" w:hAnsi="Calibri" w:cs="Tahoma"/>
          <w:sz w:val="22"/>
          <w:szCs w:val="22"/>
        </w:rPr>
        <w:t>Faktury dokumentujące wykonanie przedmiotu umowy będą wystawiane w PLN.</w:t>
      </w:r>
    </w:p>
    <w:p w14:paraId="15E8786E" w14:textId="1260E33D" w:rsidR="000D4A6E" w:rsidRDefault="000D4A6E" w:rsidP="000D4A6E">
      <w:pPr>
        <w:pStyle w:val="Tekstpodstawowy"/>
        <w:rPr>
          <w:rFonts w:ascii="Calibri" w:hAnsi="Calibri" w:cs="Tahoma"/>
          <w:sz w:val="22"/>
          <w:szCs w:val="22"/>
        </w:rPr>
      </w:pPr>
    </w:p>
    <w:p w14:paraId="29FA5562" w14:textId="03AA4940" w:rsidR="000D4A6E" w:rsidRDefault="000D4A6E" w:rsidP="000D4A6E">
      <w:pPr>
        <w:pStyle w:val="Tekstpodstawowy"/>
        <w:rPr>
          <w:rFonts w:ascii="Calibri" w:hAnsi="Calibri" w:cs="Tahoma"/>
          <w:sz w:val="22"/>
          <w:szCs w:val="22"/>
        </w:rPr>
      </w:pPr>
    </w:p>
    <w:p w14:paraId="36C8DC04" w14:textId="77777777" w:rsidR="000D4A6E" w:rsidRDefault="000D4A6E" w:rsidP="000D4A6E">
      <w:pPr>
        <w:pStyle w:val="Tekstpodstawowy"/>
      </w:pPr>
    </w:p>
    <w:p w14:paraId="019BE491" w14:textId="77777777" w:rsidR="0011490F" w:rsidRDefault="0011490F" w:rsidP="0011490F">
      <w:pPr>
        <w:ind w:left="426"/>
        <w:jc w:val="both"/>
        <w:rPr>
          <w:rFonts w:ascii="Calibri" w:hAnsi="Calibri" w:cs="Tahoma"/>
          <w:sz w:val="22"/>
          <w:szCs w:val="22"/>
        </w:rPr>
      </w:pPr>
    </w:p>
    <w:p w14:paraId="549C412D" w14:textId="77777777" w:rsidR="0011490F" w:rsidRDefault="0011490F" w:rsidP="0011490F">
      <w:pPr>
        <w:overflowPunct w:val="0"/>
        <w:autoSpaceDE w:val="0"/>
        <w:spacing w:line="360" w:lineRule="auto"/>
        <w:jc w:val="center"/>
        <w:textAlignment w:val="baseline"/>
      </w:pPr>
      <w:r>
        <w:rPr>
          <w:rFonts w:ascii="Calibri" w:hAnsi="Calibri" w:cs="Calibri"/>
          <w:b/>
          <w:bCs/>
          <w:sz w:val="22"/>
          <w:szCs w:val="22"/>
        </w:rPr>
        <w:lastRenderedPageBreak/>
        <w:t>§ 4</w:t>
      </w:r>
    </w:p>
    <w:p w14:paraId="097D4587" w14:textId="77777777" w:rsidR="0011490F" w:rsidRDefault="0011490F" w:rsidP="0011490F">
      <w:pPr>
        <w:spacing w:after="120"/>
        <w:jc w:val="center"/>
      </w:pPr>
      <w:r>
        <w:rPr>
          <w:rFonts w:ascii="Calibri" w:hAnsi="Calibri" w:cs="Tahoma"/>
          <w:b/>
          <w:sz w:val="22"/>
          <w:szCs w:val="22"/>
        </w:rPr>
        <w:t xml:space="preserve">GWARANCJA JAKOŚCI </w:t>
      </w:r>
    </w:p>
    <w:p w14:paraId="25E0F362" w14:textId="2923B411" w:rsidR="0011490F" w:rsidRDefault="0011490F" w:rsidP="0011490F">
      <w:pPr>
        <w:numPr>
          <w:ilvl w:val="0"/>
          <w:numId w:val="6"/>
        </w:numPr>
        <w:autoSpaceDE w:val="0"/>
        <w:jc w:val="both"/>
      </w:pPr>
      <w:r>
        <w:rPr>
          <w:rFonts w:ascii="Calibri" w:hAnsi="Calibri" w:cs="Tahoma"/>
          <w:sz w:val="22"/>
          <w:szCs w:val="22"/>
        </w:rPr>
        <w:t>Przed terminem rozpoczęcia świadczenia usługi ochrony fizycznej obiektu zajezdni autobusowej MPK „SUBBUS” w Nowej Soli przy ul. Wielkopolskiej 23 Wykonawca jest zobowiązany dostarczyć aktualną polisę ubezpieczeniow</w:t>
      </w:r>
      <w:r w:rsidR="000D4A6E">
        <w:rPr>
          <w:rFonts w:ascii="Calibri" w:hAnsi="Calibri" w:cs="Tahoma"/>
          <w:sz w:val="22"/>
          <w:szCs w:val="22"/>
        </w:rPr>
        <w:t>ą</w:t>
      </w:r>
      <w:r>
        <w:rPr>
          <w:rFonts w:ascii="Calibri" w:hAnsi="Calibri" w:cs="Tahoma"/>
          <w:sz w:val="22"/>
          <w:szCs w:val="22"/>
        </w:rPr>
        <w:t xml:space="preserve"> odpowiedzialności cywilnej ogólnej na sumę nie mniejsz</w:t>
      </w:r>
      <w:r w:rsidR="000D4A6E">
        <w:rPr>
          <w:rFonts w:ascii="Calibri" w:hAnsi="Calibri" w:cs="Tahoma"/>
          <w:sz w:val="22"/>
          <w:szCs w:val="22"/>
        </w:rPr>
        <w:t>ą</w:t>
      </w:r>
      <w:r>
        <w:rPr>
          <w:rFonts w:ascii="Calibri" w:hAnsi="Calibri" w:cs="Tahoma"/>
          <w:sz w:val="22"/>
          <w:szCs w:val="22"/>
        </w:rPr>
        <w:t xml:space="preserve"> niż 500 000 zł. </w:t>
      </w:r>
    </w:p>
    <w:p w14:paraId="41E5B7F0" w14:textId="77777777" w:rsidR="0011490F" w:rsidRDefault="0011490F" w:rsidP="0011490F">
      <w:pPr>
        <w:numPr>
          <w:ilvl w:val="0"/>
          <w:numId w:val="6"/>
        </w:numPr>
        <w:autoSpaceDE w:val="0"/>
        <w:jc w:val="both"/>
      </w:pPr>
      <w:r>
        <w:rPr>
          <w:rFonts w:ascii="Calibri" w:eastAsia="Calibri" w:hAnsi="Calibri" w:cs="Tahoma"/>
          <w:sz w:val="22"/>
          <w:szCs w:val="22"/>
        </w:rPr>
        <w:t>Wykonawca bez wezwania odnowi polisę ubezpieczeniową odpowiedzialności cywilnej ogólnej na kolejny okres obowiązywania umowy wykonania usługi ochrony fizycznej obiektu MPK „SUBBUS”.</w:t>
      </w:r>
    </w:p>
    <w:p w14:paraId="24CE5B04" w14:textId="77777777" w:rsidR="0011490F" w:rsidRDefault="0011490F" w:rsidP="0011490F">
      <w:pPr>
        <w:autoSpaceDE w:val="0"/>
        <w:jc w:val="both"/>
        <w:rPr>
          <w:rFonts w:ascii="Calibri" w:eastAsia="Calibri" w:hAnsi="Calibri" w:cs="Tahoma"/>
          <w:sz w:val="22"/>
          <w:szCs w:val="22"/>
        </w:rPr>
      </w:pPr>
    </w:p>
    <w:p w14:paraId="1B86605A" w14:textId="77777777" w:rsidR="0011490F" w:rsidRDefault="0011490F" w:rsidP="0011490F">
      <w:pPr>
        <w:autoSpaceDE w:val="0"/>
        <w:jc w:val="both"/>
        <w:rPr>
          <w:rFonts w:ascii="Calibri" w:eastAsia="Calibri" w:hAnsi="Calibri" w:cs="Tahoma"/>
          <w:sz w:val="22"/>
          <w:szCs w:val="22"/>
        </w:rPr>
      </w:pPr>
    </w:p>
    <w:p w14:paraId="0D2B2382" w14:textId="77777777" w:rsidR="0011490F" w:rsidRDefault="0011490F" w:rsidP="0011490F">
      <w:pPr>
        <w:autoSpaceDE w:val="0"/>
        <w:jc w:val="both"/>
        <w:rPr>
          <w:rFonts w:ascii="Calibri" w:eastAsia="Calibri" w:hAnsi="Calibri" w:cs="Tahoma"/>
          <w:sz w:val="22"/>
          <w:szCs w:val="22"/>
        </w:rPr>
      </w:pPr>
    </w:p>
    <w:p w14:paraId="4AFDD84A" w14:textId="77777777" w:rsidR="0011490F" w:rsidRDefault="0011490F" w:rsidP="0011490F">
      <w:pPr>
        <w:autoSpaceDE w:val="0"/>
        <w:jc w:val="both"/>
      </w:pPr>
      <w:r>
        <w:rPr>
          <w:rFonts w:ascii="Calibri" w:eastAsia="Calibri" w:hAnsi="Calibri" w:cs="Calibri"/>
          <w:b/>
          <w:sz w:val="22"/>
          <w:szCs w:val="22"/>
        </w:rPr>
        <w:t xml:space="preserve">                                                                                          § 5</w:t>
      </w:r>
    </w:p>
    <w:p w14:paraId="075F7337" w14:textId="77777777" w:rsidR="0011490F" w:rsidRDefault="0011490F" w:rsidP="0011490F">
      <w:pPr>
        <w:autoSpaceDE w:val="0"/>
        <w:jc w:val="center"/>
        <w:rPr>
          <w:rFonts w:ascii="Calibri" w:eastAsia="Calibri" w:hAnsi="Calibri" w:cs="Tahoma"/>
          <w:b/>
          <w:sz w:val="22"/>
          <w:szCs w:val="22"/>
        </w:rPr>
      </w:pPr>
    </w:p>
    <w:p w14:paraId="73D3C0C5" w14:textId="0D1F9948" w:rsidR="0011490F" w:rsidRDefault="004A037C" w:rsidP="0011490F">
      <w:pPr>
        <w:autoSpaceDE w:val="0"/>
        <w:jc w:val="center"/>
      </w:pPr>
      <w:r>
        <w:rPr>
          <w:rFonts w:ascii="Calibri" w:eastAsia="Calibri" w:hAnsi="Calibri" w:cs="Tahoma"/>
          <w:b/>
          <w:sz w:val="22"/>
          <w:szCs w:val="22"/>
        </w:rPr>
        <w:t>ZAKRES OBOWIĄZKÓW PRACOWNIKÓW OCHRONY ZLECENIOBIORCY</w:t>
      </w:r>
    </w:p>
    <w:p w14:paraId="1D9743D3" w14:textId="77777777" w:rsidR="0011490F" w:rsidRDefault="0011490F" w:rsidP="0011490F">
      <w:pPr>
        <w:autoSpaceDE w:val="0"/>
        <w:jc w:val="both"/>
        <w:rPr>
          <w:rFonts w:ascii="Calibri" w:eastAsia="Calibri" w:hAnsi="Calibri" w:cs="Tahoma"/>
          <w:b/>
          <w:sz w:val="22"/>
          <w:szCs w:val="22"/>
        </w:rPr>
      </w:pPr>
    </w:p>
    <w:p w14:paraId="4F11ABAD" w14:textId="77777777" w:rsidR="0011490F" w:rsidRDefault="0011490F" w:rsidP="0011490F">
      <w:pPr>
        <w:numPr>
          <w:ilvl w:val="3"/>
          <w:numId w:val="12"/>
        </w:numPr>
        <w:autoSpaceDE w:val="0"/>
        <w:ind w:left="417"/>
        <w:jc w:val="both"/>
      </w:pPr>
      <w:r>
        <w:rPr>
          <w:rFonts w:ascii="Calibri" w:eastAsia="Calibri" w:hAnsi="Calibri" w:cs="Tahoma"/>
          <w:sz w:val="22"/>
          <w:szCs w:val="22"/>
        </w:rPr>
        <w:t>Ochrona fizyczna obiektu.</w:t>
      </w:r>
    </w:p>
    <w:p w14:paraId="73F3E443" w14:textId="77777777" w:rsidR="0011490F" w:rsidRDefault="0011490F" w:rsidP="0011490F">
      <w:pPr>
        <w:numPr>
          <w:ilvl w:val="3"/>
          <w:numId w:val="12"/>
        </w:numPr>
        <w:autoSpaceDE w:val="0"/>
        <w:ind w:left="417"/>
        <w:jc w:val="both"/>
      </w:pPr>
      <w:r>
        <w:rPr>
          <w:rFonts w:ascii="Calibri" w:eastAsia="Calibri" w:hAnsi="Calibri" w:cs="Tahoma"/>
          <w:sz w:val="22"/>
          <w:szCs w:val="22"/>
        </w:rPr>
        <w:t>Utrzymywanie porządku publicznego na terenie chronionego obiektu.</w:t>
      </w:r>
    </w:p>
    <w:p w14:paraId="6E88C510" w14:textId="77777777" w:rsidR="0011490F" w:rsidRDefault="0011490F" w:rsidP="0011490F">
      <w:pPr>
        <w:numPr>
          <w:ilvl w:val="3"/>
          <w:numId w:val="12"/>
        </w:numPr>
        <w:autoSpaceDE w:val="0"/>
        <w:ind w:left="417"/>
        <w:jc w:val="both"/>
      </w:pPr>
      <w:r>
        <w:rPr>
          <w:rFonts w:ascii="Calibri" w:eastAsia="Calibri" w:hAnsi="Calibri" w:cs="Tahoma"/>
          <w:sz w:val="22"/>
          <w:szCs w:val="22"/>
        </w:rPr>
        <w:t>Ujawnianie i ujmowanie sprawców przestępstw i wykroczeń.</w:t>
      </w:r>
    </w:p>
    <w:p w14:paraId="0FFCF838" w14:textId="77777777" w:rsidR="0011490F" w:rsidRDefault="0011490F" w:rsidP="0011490F">
      <w:pPr>
        <w:numPr>
          <w:ilvl w:val="3"/>
          <w:numId w:val="12"/>
        </w:numPr>
        <w:autoSpaceDE w:val="0"/>
        <w:ind w:left="417"/>
        <w:jc w:val="both"/>
      </w:pPr>
      <w:r>
        <w:rPr>
          <w:rFonts w:ascii="Calibri" w:eastAsia="Calibri" w:hAnsi="Calibri" w:cs="Tahoma"/>
          <w:sz w:val="22"/>
          <w:szCs w:val="22"/>
        </w:rPr>
        <w:t>Szczegółowy zakres obowiązków wg załącznika nr 3.</w:t>
      </w:r>
    </w:p>
    <w:p w14:paraId="76CB2421" w14:textId="77777777" w:rsidR="0011490F" w:rsidRDefault="0011490F" w:rsidP="0011490F">
      <w:pPr>
        <w:autoSpaceDE w:val="0"/>
        <w:ind w:left="2880"/>
        <w:jc w:val="both"/>
        <w:rPr>
          <w:rFonts w:ascii="Calibri" w:eastAsia="Calibri" w:hAnsi="Calibri" w:cs="Tahoma"/>
          <w:sz w:val="22"/>
          <w:szCs w:val="22"/>
        </w:rPr>
      </w:pPr>
    </w:p>
    <w:p w14:paraId="6A35F122" w14:textId="77777777" w:rsidR="0011490F" w:rsidRDefault="0011490F" w:rsidP="0011490F">
      <w:pPr>
        <w:autoSpaceDE w:val="0"/>
        <w:ind w:left="2880"/>
        <w:jc w:val="both"/>
        <w:rPr>
          <w:rFonts w:ascii="Calibri" w:eastAsia="Calibri" w:hAnsi="Calibri" w:cs="Tahoma"/>
          <w:sz w:val="22"/>
          <w:szCs w:val="22"/>
        </w:rPr>
      </w:pPr>
    </w:p>
    <w:p w14:paraId="32709BF7" w14:textId="77777777" w:rsidR="0011490F" w:rsidRDefault="0011490F" w:rsidP="0011490F">
      <w:pPr>
        <w:spacing w:after="120"/>
        <w:jc w:val="center"/>
      </w:pPr>
      <w:r>
        <w:rPr>
          <w:rFonts w:ascii="Calibri" w:hAnsi="Calibri" w:cs="Tahoma"/>
          <w:b/>
          <w:sz w:val="22"/>
          <w:szCs w:val="22"/>
        </w:rPr>
        <w:t>§ 6</w:t>
      </w:r>
    </w:p>
    <w:p w14:paraId="251C1AD0" w14:textId="77777777" w:rsidR="0011490F" w:rsidRDefault="0011490F" w:rsidP="0011490F">
      <w:pPr>
        <w:overflowPunct w:val="0"/>
        <w:autoSpaceDE w:val="0"/>
        <w:spacing w:line="360" w:lineRule="auto"/>
        <w:jc w:val="center"/>
        <w:textAlignment w:val="baseline"/>
      </w:pPr>
      <w:r>
        <w:rPr>
          <w:rFonts w:ascii="Calibri" w:hAnsi="Calibri" w:cs="Tahoma"/>
          <w:b/>
          <w:bCs/>
          <w:sz w:val="22"/>
          <w:szCs w:val="22"/>
        </w:rPr>
        <w:t xml:space="preserve">PRZEDSTAWICIEL ZAMAWIAJĄCEGO i WYKONAWCY </w:t>
      </w:r>
    </w:p>
    <w:p w14:paraId="423D6D5C" w14:textId="77777777" w:rsidR="0011490F" w:rsidRDefault="0011490F" w:rsidP="0011490F">
      <w:pPr>
        <w:numPr>
          <w:ilvl w:val="3"/>
          <w:numId w:val="9"/>
        </w:numPr>
        <w:tabs>
          <w:tab w:val="left" w:pos="426"/>
        </w:tabs>
        <w:ind w:left="426" w:hanging="426"/>
        <w:jc w:val="both"/>
      </w:pPr>
      <w:r>
        <w:rPr>
          <w:rFonts w:ascii="Calibri" w:hAnsi="Calibri" w:cs="Tahoma"/>
          <w:sz w:val="22"/>
          <w:szCs w:val="22"/>
        </w:rPr>
        <w:t>Zamawiający wyznacza przedstawiciela uprawnionego do reprezentowania strony w sprawach związanych z wykonaniem umowy w osobie – Sławomir Ludwiczak, tel.: 68-419-75-06, e-mail: slawomir.ludwiczak@subbus.nowasol.pl.</w:t>
      </w:r>
    </w:p>
    <w:p w14:paraId="49994D6B" w14:textId="77777777" w:rsidR="0011490F" w:rsidRDefault="0011490F" w:rsidP="0011490F">
      <w:pPr>
        <w:numPr>
          <w:ilvl w:val="3"/>
          <w:numId w:val="9"/>
        </w:numPr>
        <w:tabs>
          <w:tab w:val="left" w:pos="426"/>
        </w:tabs>
        <w:ind w:left="426" w:hanging="426"/>
        <w:jc w:val="both"/>
      </w:pPr>
      <w:r>
        <w:rPr>
          <w:rFonts w:ascii="Calibri" w:hAnsi="Calibri" w:cs="Tahoma"/>
          <w:sz w:val="22"/>
          <w:szCs w:val="22"/>
        </w:rPr>
        <w:t>Wykonawca wyznacza przedstawiciela uprawnionego do reprezentowania strony w sprawach związanych z wykonaniem umowy w osobie: …………………………….</w:t>
      </w:r>
    </w:p>
    <w:p w14:paraId="193BEA66" w14:textId="77777777" w:rsidR="0011490F" w:rsidRDefault="0011490F" w:rsidP="0011490F">
      <w:pPr>
        <w:numPr>
          <w:ilvl w:val="3"/>
          <w:numId w:val="9"/>
        </w:numPr>
        <w:tabs>
          <w:tab w:val="left" w:pos="426"/>
        </w:tabs>
        <w:ind w:left="426" w:hanging="426"/>
        <w:jc w:val="both"/>
      </w:pPr>
      <w:r>
        <w:rPr>
          <w:rFonts w:ascii="Calibri" w:eastAsia="Calibri" w:hAnsi="Calibri" w:cs="Tahoma"/>
          <w:sz w:val="22"/>
          <w:szCs w:val="22"/>
        </w:rPr>
        <w:t>Językiem umowy i językiem stosowanym podczas jej realizacji jest język polski. Dotyczy to także całej komunikacji między stronami. Strony dopuszczaj</w:t>
      </w:r>
      <w:r>
        <w:rPr>
          <w:rFonts w:ascii="Calibri" w:eastAsia="ArialNarrow" w:hAnsi="Calibri" w:cs="Tahoma"/>
          <w:sz w:val="22"/>
          <w:szCs w:val="22"/>
        </w:rPr>
        <w:t xml:space="preserve">ą </w:t>
      </w:r>
      <w:r>
        <w:rPr>
          <w:rFonts w:ascii="Calibri" w:eastAsia="Calibri" w:hAnsi="Calibri" w:cs="Tahoma"/>
          <w:sz w:val="22"/>
          <w:szCs w:val="22"/>
        </w:rPr>
        <w:t xml:space="preserve">przesyłanie korespondencji faksem </w:t>
      </w:r>
      <w:r>
        <w:rPr>
          <w:rFonts w:ascii="Calibri" w:hAnsi="Calibri" w:cs="Tahoma"/>
          <w:sz w:val="22"/>
          <w:szCs w:val="22"/>
        </w:rPr>
        <w:t>lub pocztą elektroniczną.</w:t>
      </w:r>
    </w:p>
    <w:p w14:paraId="2A9C0D71" w14:textId="77777777" w:rsidR="0011490F" w:rsidRDefault="0011490F" w:rsidP="0011490F">
      <w:pPr>
        <w:tabs>
          <w:tab w:val="left" w:pos="0"/>
        </w:tabs>
        <w:spacing w:line="276" w:lineRule="auto"/>
        <w:ind w:right="23"/>
        <w:jc w:val="center"/>
        <w:rPr>
          <w:rFonts w:ascii="Calibri" w:hAnsi="Calibri" w:cs="Tahoma"/>
          <w:b/>
          <w:sz w:val="22"/>
          <w:szCs w:val="22"/>
          <w:lang w:eastAsia="ar-SA"/>
        </w:rPr>
      </w:pPr>
    </w:p>
    <w:p w14:paraId="3FBC7F58" w14:textId="77777777" w:rsidR="0011490F" w:rsidRDefault="0011490F" w:rsidP="0011490F">
      <w:pPr>
        <w:tabs>
          <w:tab w:val="left" w:pos="0"/>
        </w:tabs>
        <w:spacing w:line="360" w:lineRule="auto"/>
        <w:ind w:right="23"/>
        <w:jc w:val="center"/>
      </w:pPr>
      <w:r>
        <w:rPr>
          <w:rFonts w:ascii="Calibri" w:hAnsi="Calibri" w:cs="Tahoma"/>
          <w:b/>
          <w:sz w:val="22"/>
          <w:szCs w:val="22"/>
          <w:lang w:eastAsia="ar-SA"/>
        </w:rPr>
        <w:t>§ 7</w:t>
      </w:r>
    </w:p>
    <w:p w14:paraId="3D6E1DE6" w14:textId="77777777" w:rsidR="0011490F" w:rsidRDefault="0011490F" w:rsidP="0011490F">
      <w:pPr>
        <w:tabs>
          <w:tab w:val="left" w:pos="0"/>
        </w:tabs>
        <w:spacing w:line="360" w:lineRule="auto"/>
        <w:ind w:right="23"/>
        <w:jc w:val="center"/>
      </w:pPr>
      <w:r>
        <w:rPr>
          <w:rFonts w:ascii="Calibri" w:hAnsi="Calibri" w:cs="Tahoma"/>
          <w:b/>
          <w:sz w:val="22"/>
          <w:szCs w:val="22"/>
          <w:lang w:eastAsia="ar-SA"/>
        </w:rPr>
        <w:t>PRZEKAZANIE I ODBIÓR PRZEDMIOTU UMOWY</w:t>
      </w:r>
    </w:p>
    <w:p w14:paraId="447DCC9B" w14:textId="47DBBCA8"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 xml:space="preserve">Dyspozytorzy Zamawiającego w dni robocze o godz. 21:00 będą przekazywali pełnienie usługi ochrony fizycznej obiektu zajezdni autobusowej MPK „SUBBUS” w Nowej Soli przy ul. Wielkopolskiej 23. </w:t>
      </w:r>
      <w:r w:rsidR="000D4A6E">
        <w:rPr>
          <w:rFonts w:ascii="Calibri" w:eastAsia="Calibri" w:hAnsi="Calibri" w:cs="Tahoma"/>
          <w:color w:val="auto"/>
          <w:sz w:val="22"/>
          <w:szCs w:val="22"/>
        </w:rPr>
        <w:t xml:space="preserve">                  </w:t>
      </w:r>
      <w:r>
        <w:rPr>
          <w:rFonts w:ascii="Calibri" w:eastAsia="Calibri" w:hAnsi="Calibri" w:cs="Tahoma"/>
          <w:color w:val="auto"/>
          <w:sz w:val="22"/>
          <w:szCs w:val="22"/>
        </w:rPr>
        <w:t>W soboty nie będące dniami świątecznymi dyspozytorzy będą przekazywali pełnienie usługi ochrony o godz. 13:00.</w:t>
      </w:r>
    </w:p>
    <w:p w14:paraId="291F3E29" w14:textId="77777777"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Od pracownika Wykonawcy nastąpi odbiór przedmiotu umowy  przez dyspozytora zmianowego w dni robocze o godz. 05:00.</w:t>
      </w:r>
    </w:p>
    <w:p w14:paraId="2EA07B4B" w14:textId="77777777"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Wykonawca zobowiązany jest pełnić usługę ochrony fizycznej obiektu:</w:t>
      </w:r>
    </w:p>
    <w:p w14:paraId="5DA6C243" w14:textId="77777777" w:rsidR="0011490F" w:rsidRDefault="0011490F" w:rsidP="0011490F">
      <w:pPr>
        <w:pStyle w:val="Normalny1"/>
        <w:widowControl w:val="0"/>
        <w:ind w:left="426"/>
      </w:pPr>
      <w:r>
        <w:rPr>
          <w:rFonts w:ascii="Calibri" w:eastAsia="Calibri" w:hAnsi="Calibri" w:cs="Tahoma"/>
          <w:color w:val="auto"/>
          <w:sz w:val="22"/>
          <w:szCs w:val="22"/>
        </w:rPr>
        <w:t xml:space="preserve">-  w dni robocze od godz. 21:00 do godz. 05:00 dnia następnego, </w:t>
      </w:r>
    </w:p>
    <w:p w14:paraId="61777242" w14:textId="77777777" w:rsidR="0011490F" w:rsidRDefault="0011490F" w:rsidP="0011490F">
      <w:pPr>
        <w:pStyle w:val="Normalny1"/>
        <w:widowControl w:val="0"/>
        <w:ind w:left="426"/>
      </w:pPr>
      <w:r>
        <w:rPr>
          <w:rFonts w:ascii="Calibri" w:hAnsi="Calibri" w:cs="Tahoma"/>
          <w:color w:val="auto"/>
          <w:sz w:val="22"/>
          <w:szCs w:val="22"/>
        </w:rPr>
        <w:t>- w soboty od godz. 13:00  do 05:00 w niedzielę,</w:t>
      </w:r>
    </w:p>
    <w:p w14:paraId="3E6739B9" w14:textId="77777777" w:rsidR="0011490F" w:rsidRDefault="0011490F" w:rsidP="0011490F">
      <w:pPr>
        <w:pStyle w:val="Normalny1"/>
        <w:widowControl w:val="0"/>
        <w:ind w:left="426"/>
      </w:pPr>
      <w:r>
        <w:rPr>
          <w:rFonts w:ascii="Calibri" w:hAnsi="Calibri" w:cs="Tahoma"/>
          <w:color w:val="auto"/>
          <w:sz w:val="22"/>
          <w:szCs w:val="22"/>
        </w:rPr>
        <w:t>- w niedziele i święta od godz. 05:00 do godz. 05:00 dnia następnego.</w:t>
      </w:r>
    </w:p>
    <w:p w14:paraId="191E4FB1" w14:textId="77777777"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 xml:space="preserve">Prawidłowe pełnienie usługi ochrony jest podstawą do dokonania zapłaty wynagrodzenia. </w:t>
      </w:r>
    </w:p>
    <w:p w14:paraId="3AE3F8D7" w14:textId="77777777"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56CE2B24" w14:textId="77777777" w:rsidR="0011490F" w:rsidRDefault="0011490F" w:rsidP="0011490F">
      <w:pPr>
        <w:numPr>
          <w:ilvl w:val="6"/>
          <w:numId w:val="11"/>
        </w:numPr>
        <w:autoSpaceDE w:val="0"/>
        <w:ind w:left="426" w:hanging="426"/>
        <w:jc w:val="both"/>
      </w:pPr>
      <w:r>
        <w:rPr>
          <w:rFonts w:ascii="Calibri" w:eastAsia="Calibri" w:hAnsi="Calibri" w:cs="Calibri"/>
          <w:sz w:val="22"/>
          <w:szCs w:val="22"/>
        </w:rPr>
        <w:lastRenderedPageBreak/>
        <w:t xml:space="preserve"> </w:t>
      </w:r>
      <w:r>
        <w:rPr>
          <w:rFonts w:ascii="Calibri" w:hAnsi="Calibri" w:cs="Tahoma"/>
          <w:sz w:val="22"/>
          <w:szCs w:val="22"/>
        </w:rPr>
        <w:t>Dla pracowników Wykonawcy Zamawiający zapewnia odrębne wydzielone pomieszczenie z zainstalowanym monitoringiem całej zajezdni autobusowej.</w:t>
      </w:r>
    </w:p>
    <w:p w14:paraId="3E59F884" w14:textId="77777777" w:rsidR="0011490F" w:rsidRDefault="0011490F" w:rsidP="0011490F">
      <w:pPr>
        <w:autoSpaceDE w:val="0"/>
        <w:jc w:val="both"/>
        <w:rPr>
          <w:rFonts w:ascii="Calibri" w:hAnsi="Calibri" w:cs="Tahoma"/>
          <w:sz w:val="22"/>
          <w:szCs w:val="22"/>
        </w:rPr>
      </w:pPr>
    </w:p>
    <w:p w14:paraId="1C9FC422" w14:textId="77777777" w:rsidR="0011490F" w:rsidRDefault="0011490F" w:rsidP="0011490F">
      <w:pPr>
        <w:spacing w:line="360" w:lineRule="auto"/>
        <w:jc w:val="center"/>
      </w:pPr>
      <w:r>
        <w:rPr>
          <w:rFonts w:ascii="Calibri" w:hAnsi="Calibri" w:cs="Tahoma"/>
          <w:b/>
          <w:bCs/>
          <w:sz w:val="22"/>
          <w:szCs w:val="22"/>
        </w:rPr>
        <w:t>§ 8</w:t>
      </w:r>
    </w:p>
    <w:p w14:paraId="38342092" w14:textId="77777777" w:rsidR="0011490F" w:rsidRDefault="0011490F" w:rsidP="0011490F">
      <w:pPr>
        <w:spacing w:line="360" w:lineRule="auto"/>
        <w:jc w:val="center"/>
      </w:pPr>
      <w:r>
        <w:rPr>
          <w:rFonts w:ascii="Calibri" w:hAnsi="Calibri" w:cs="Tahoma"/>
          <w:b/>
          <w:bCs/>
          <w:sz w:val="22"/>
          <w:szCs w:val="22"/>
        </w:rPr>
        <w:t>ODSTĄPIENIE OD UMOWY I ROZWIĄZANIE UMOWY</w:t>
      </w:r>
    </w:p>
    <w:p w14:paraId="42D2612C" w14:textId="77777777" w:rsidR="0011490F" w:rsidRDefault="0011490F" w:rsidP="0011490F">
      <w:pPr>
        <w:numPr>
          <w:ilvl w:val="6"/>
          <w:numId w:val="13"/>
        </w:numPr>
        <w:tabs>
          <w:tab w:val="left" w:pos="426"/>
        </w:tabs>
        <w:ind w:left="426" w:hanging="426"/>
        <w:jc w:val="both"/>
      </w:pPr>
      <w:r>
        <w:rPr>
          <w:rFonts w:ascii="Calibri" w:hAnsi="Calibri" w:cs="Tahom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BE6B08D" w14:textId="77777777" w:rsidR="0011490F" w:rsidRDefault="0011490F" w:rsidP="0011490F">
      <w:pPr>
        <w:numPr>
          <w:ilvl w:val="6"/>
          <w:numId w:val="13"/>
        </w:numPr>
        <w:tabs>
          <w:tab w:val="left" w:pos="426"/>
        </w:tabs>
        <w:ind w:left="426" w:hanging="426"/>
        <w:jc w:val="both"/>
      </w:pPr>
      <w:r>
        <w:rPr>
          <w:rFonts w:ascii="Calibri" w:eastAsia="Calibri" w:hAnsi="Calibri" w:cs="Tahoma"/>
          <w:sz w:val="22"/>
          <w:szCs w:val="22"/>
        </w:rPr>
        <w:t>Zamawiającemu przysługuje umowne prawo odstąpienia od umowy w całości lub w części, w terminie 30 dni od zaistnienia podstawy do odstąpienia od umowy, bez wyznaczania wykonawcy terminu dodatkowego, w przypadku gdy:</w:t>
      </w:r>
    </w:p>
    <w:p w14:paraId="7C0FC359" w14:textId="77777777" w:rsidR="0011490F" w:rsidRDefault="0011490F" w:rsidP="0011490F">
      <w:pPr>
        <w:numPr>
          <w:ilvl w:val="0"/>
          <w:numId w:val="4"/>
        </w:numPr>
        <w:tabs>
          <w:tab w:val="left" w:pos="851"/>
        </w:tabs>
        <w:ind w:left="851" w:hanging="425"/>
        <w:jc w:val="both"/>
      </w:pPr>
      <w:r>
        <w:rPr>
          <w:rFonts w:ascii="Calibri" w:hAnsi="Calibri" w:cs="Tahoma"/>
          <w:sz w:val="22"/>
          <w:szCs w:val="22"/>
        </w:rPr>
        <w:t>został złożony wniosek o postępowanie restrukturyzacyjne lub rozwiązanie wykonawcy,</w:t>
      </w:r>
    </w:p>
    <w:p w14:paraId="03C61B08" w14:textId="77777777" w:rsidR="0011490F" w:rsidRDefault="0011490F" w:rsidP="0011490F">
      <w:pPr>
        <w:numPr>
          <w:ilvl w:val="6"/>
          <w:numId w:val="13"/>
        </w:numPr>
        <w:tabs>
          <w:tab w:val="left" w:pos="426"/>
        </w:tabs>
        <w:ind w:left="426" w:hanging="426"/>
        <w:jc w:val="both"/>
      </w:pPr>
      <w:r>
        <w:rPr>
          <w:rFonts w:ascii="Calibri" w:hAnsi="Calibri" w:cs="Tahoma"/>
          <w:sz w:val="22"/>
          <w:szCs w:val="22"/>
        </w:rPr>
        <w:t>Odstąpienie od umowy lub rozwiązanie umowy może nastąpić tylko i wyłącznie w formie pisemnej wraz z podaniem uzasadnienia.</w:t>
      </w:r>
    </w:p>
    <w:p w14:paraId="6207B262" w14:textId="77777777" w:rsidR="0011490F" w:rsidRDefault="0011490F" w:rsidP="0011490F">
      <w:pPr>
        <w:numPr>
          <w:ilvl w:val="6"/>
          <w:numId w:val="13"/>
        </w:numPr>
        <w:tabs>
          <w:tab w:val="left" w:pos="426"/>
        </w:tabs>
        <w:ind w:left="426" w:hanging="426"/>
        <w:jc w:val="both"/>
      </w:pPr>
      <w:r>
        <w:rPr>
          <w:rFonts w:ascii="Calibri" w:hAnsi="Calibri" w:cs="Tahoma"/>
          <w:sz w:val="22"/>
          <w:szCs w:val="22"/>
        </w:rPr>
        <w:t>W przypadku odstąpienia od umowy lub rozwiązania umowy wykonawca może żądać wyłącznie wynagrodzenia należnego z tytułu wykonania części przedmiotu umowy.</w:t>
      </w:r>
    </w:p>
    <w:p w14:paraId="5C534772" w14:textId="77777777" w:rsidR="0011490F" w:rsidRDefault="0011490F" w:rsidP="0011490F">
      <w:pPr>
        <w:spacing w:line="360" w:lineRule="auto"/>
        <w:jc w:val="center"/>
        <w:rPr>
          <w:rFonts w:ascii="Calibri" w:hAnsi="Calibri" w:cs="Tahoma"/>
          <w:b/>
          <w:bCs/>
          <w:sz w:val="22"/>
          <w:szCs w:val="22"/>
        </w:rPr>
      </w:pPr>
    </w:p>
    <w:p w14:paraId="01E8C532" w14:textId="77777777" w:rsidR="0011490F" w:rsidRDefault="0011490F" w:rsidP="0011490F">
      <w:pPr>
        <w:spacing w:line="360" w:lineRule="auto"/>
        <w:jc w:val="center"/>
      </w:pPr>
      <w:r>
        <w:rPr>
          <w:rFonts w:ascii="Calibri" w:hAnsi="Calibri" w:cs="Tahoma"/>
          <w:b/>
          <w:bCs/>
          <w:sz w:val="22"/>
          <w:szCs w:val="22"/>
        </w:rPr>
        <w:t>§ 9</w:t>
      </w:r>
    </w:p>
    <w:p w14:paraId="59E1CE67" w14:textId="77777777" w:rsidR="0011490F" w:rsidRDefault="0011490F" w:rsidP="0011490F">
      <w:pPr>
        <w:spacing w:line="360" w:lineRule="auto"/>
        <w:jc w:val="center"/>
      </w:pPr>
      <w:r>
        <w:rPr>
          <w:rFonts w:ascii="Calibri" w:hAnsi="Calibri" w:cs="Tahoma"/>
          <w:b/>
          <w:bCs/>
          <w:sz w:val="22"/>
          <w:szCs w:val="22"/>
        </w:rPr>
        <w:t>KARY UMOWNE I ODSZKODOWANIE</w:t>
      </w:r>
    </w:p>
    <w:p w14:paraId="46B82AF3" w14:textId="77777777" w:rsidR="0011490F" w:rsidRDefault="0011490F" w:rsidP="0011490F">
      <w:pPr>
        <w:numPr>
          <w:ilvl w:val="0"/>
          <w:numId w:val="8"/>
        </w:numPr>
        <w:tabs>
          <w:tab w:val="left" w:pos="426"/>
        </w:tabs>
        <w:ind w:left="426"/>
        <w:jc w:val="both"/>
      </w:pPr>
      <w:r>
        <w:rPr>
          <w:rFonts w:ascii="Calibri" w:eastAsia="Calibri" w:hAnsi="Calibri" w:cs="Tahoma"/>
          <w:sz w:val="22"/>
          <w:szCs w:val="22"/>
        </w:rPr>
        <w:t xml:space="preserve">W zakresie kar umownych opisanych umową, odpowiedzialność za opóźnienie oznacza przyjęcie przez wykonawcę odpowiedzialności za przekroczenie terminu wskazanego w umowie lub wyznaczonego zgodnie z postanowieniami umowy na zasadzie ryzyka, od której wykonawca może się uwolnić wyłącznie wykazując, że opóźnienie nastąpiło z przyczyn, za które odpowiedzialność ponosi zamawiający lub było spowodowane przyczynami o charakterze siły wyższej. </w:t>
      </w:r>
    </w:p>
    <w:p w14:paraId="22547B7B" w14:textId="77777777" w:rsidR="0011490F" w:rsidRDefault="0011490F" w:rsidP="0011490F">
      <w:pPr>
        <w:numPr>
          <w:ilvl w:val="0"/>
          <w:numId w:val="8"/>
        </w:numPr>
        <w:tabs>
          <w:tab w:val="left" w:pos="426"/>
        </w:tabs>
        <w:ind w:left="426"/>
        <w:jc w:val="both"/>
      </w:pPr>
      <w:r>
        <w:rPr>
          <w:rFonts w:ascii="Calibri" w:hAnsi="Calibri" w:cs="Tahoma"/>
          <w:sz w:val="22"/>
          <w:szCs w:val="22"/>
        </w:rPr>
        <w:t>Wykonawca zobowiązuje się do zapłacenia zamawiającemu kar umownych z tytułu;</w:t>
      </w:r>
    </w:p>
    <w:p w14:paraId="1E11D0F0" w14:textId="160DFC52" w:rsidR="0011490F" w:rsidRDefault="0011490F" w:rsidP="0011490F">
      <w:pPr>
        <w:numPr>
          <w:ilvl w:val="2"/>
          <w:numId w:val="8"/>
        </w:numPr>
        <w:tabs>
          <w:tab w:val="left" w:pos="851"/>
        </w:tabs>
        <w:ind w:left="851" w:hanging="425"/>
        <w:jc w:val="both"/>
      </w:pPr>
      <w:r>
        <w:rPr>
          <w:rFonts w:ascii="Calibri" w:hAnsi="Calibri" w:cs="Tahoma"/>
          <w:sz w:val="22"/>
          <w:szCs w:val="22"/>
        </w:rPr>
        <w:t xml:space="preserve">niewykonania przedmiotu umowy w wysokości </w:t>
      </w:r>
      <w:r w:rsidR="000D4A6E">
        <w:rPr>
          <w:rFonts w:ascii="Calibri" w:hAnsi="Calibri" w:cs="Tahoma"/>
          <w:sz w:val="22"/>
          <w:szCs w:val="22"/>
        </w:rPr>
        <w:t xml:space="preserve"> 2000 zł wraz z podatkiem VAT,</w:t>
      </w:r>
    </w:p>
    <w:p w14:paraId="2C8943F5" w14:textId="6C0928F7" w:rsidR="0011490F" w:rsidRDefault="0011490F" w:rsidP="0011490F">
      <w:pPr>
        <w:numPr>
          <w:ilvl w:val="2"/>
          <w:numId w:val="8"/>
        </w:numPr>
        <w:tabs>
          <w:tab w:val="left" w:pos="851"/>
        </w:tabs>
        <w:ind w:left="851" w:hanging="425"/>
        <w:jc w:val="both"/>
      </w:pPr>
      <w:r>
        <w:rPr>
          <w:rFonts w:ascii="Calibri" w:hAnsi="Calibri" w:cs="Tahoma"/>
          <w:sz w:val="22"/>
          <w:szCs w:val="22"/>
        </w:rPr>
        <w:t>opóźnienia w wykonaniu przedmiotu umowy</w:t>
      </w:r>
      <w:r>
        <w:rPr>
          <w:rFonts w:ascii="Calibri" w:eastAsia="Calibri" w:hAnsi="Calibri" w:cs="Tahoma"/>
          <w:sz w:val="22"/>
          <w:szCs w:val="22"/>
        </w:rPr>
        <w:t xml:space="preserve"> w wysokości </w:t>
      </w:r>
      <w:r w:rsidR="000D4A6E">
        <w:rPr>
          <w:rFonts w:ascii="Calibri" w:eastAsia="Calibri" w:hAnsi="Calibri" w:cs="Tahoma"/>
          <w:sz w:val="22"/>
          <w:szCs w:val="22"/>
        </w:rPr>
        <w:t xml:space="preserve">100 zł </w:t>
      </w:r>
      <w:r>
        <w:rPr>
          <w:rFonts w:ascii="Calibri" w:eastAsia="Calibri" w:hAnsi="Calibri" w:cs="Tahoma"/>
          <w:sz w:val="22"/>
          <w:szCs w:val="22"/>
        </w:rPr>
        <w:t xml:space="preserve"> wynagrodzenia </w:t>
      </w:r>
      <w:r>
        <w:rPr>
          <w:rFonts w:ascii="Calibri" w:hAnsi="Calibri" w:cs="Tahoma"/>
          <w:sz w:val="22"/>
          <w:szCs w:val="22"/>
        </w:rPr>
        <w:t xml:space="preserve">wraz z podatkiem VAT </w:t>
      </w:r>
      <w:r>
        <w:rPr>
          <w:rFonts w:ascii="Calibri" w:eastAsia="Calibri" w:hAnsi="Calibri" w:cs="Tahoma"/>
          <w:sz w:val="22"/>
          <w:szCs w:val="22"/>
        </w:rPr>
        <w:t>za każdy rozpoczęty dzień opóźnienia,</w:t>
      </w:r>
    </w:p>
    <w:p w14:paraId="55C50A10" w14:textId="164CA977" w:rsidR="0011490F" w:rsidRDefault="0011490F" w:rsidP="0011490F">
      <w:pPr>
        <w:numPr>
          <w:ilvl w:val="2"/>
          <w:numId w:val="8"/>
        </w:numPr>
        <w:tabs>
          <w:tab w:val="left" w:pos="851"/>
        </w:tabs>
        <w:ind w:left="851" w:hanging="425"/>
        <w:jc w:val="both"/>
      </w:pPr>
      <w:r>
        <w:rPr>
          <w:rFonts w:ascii="Calibri" w:hAnsi="Calibri" w:cs="Tahoma"/>
          <w:sz w:val="22"/>
          <w:szCs w:val="22"/>
        </w:rPr>
        <w:t xml:space="preserve">odstąpienia od umowy przez którąkolwiek ze stron z przyczyn leżących po stronie wykonawcy, w wysokości </w:t>
      </w:r>
      <w:r w:rsidR="000D4A6E">
        <w:rPr>
          <w:rFonts w:ascii="Calibri" w:hAnsi="Calibri" w:cs="Tahoma"/>
          <w:sz w:val="22"/>
          <w:szCs w:val="22"/>
        </w:rPr>
        <w:t>3000 zł</w:t>
      </w:r>
      <w:r>
        <w:rPr>
          <w:rFonts w:ascii="Calibri" w:eastAsia="Calibri" w:hAnsi="Calibri" w:cs="Tahoma"/>
          <w:sz w:val="22"/>
          <w:szCs w:val="22"/>
        </w:rPr>
        <w:t xml:space="preserve"> </w:t>
      </w:r>
      <w:r>
        <w:rPr>
          <w:rFonts w:ascii="Calibri" w:hAnsi="Calibri" w:cs="Tahoma"/>
          <w:sz w:val="22"/>
          <w:szCs w:val="22"/>
        </w:rPr>
        <w:t>wraz z podatkiem VAT.</w:t>
      </w:r>
    </w:p>
    <w:p w14:paraId="031FEB3F" w14:textId="03972505" w:rsidR="0011490F" w:rsidRDefault="0011490F" w:rsidP="0011490F">
      <w:pPr>
        <w:numPr>
          <w:ilvl w:val="0"/>
          <w:numId w:val="8"/>
        </w:numPr>
        <w:jc w:val="both"/>
      </w:pPr>
      <w:r>
        <w:rPr>
          <w:rFonts w:ascii="Calibri" w:hAnsi="Calibri" w:cs="Tahoma"/>
          <w:sz w:val="22"/>
          <w:szCs w:val="22"/>
        </w:rPr>
        <w:t xml:space="preserve">Zamawiający zapłaci wykonawcy karę umowną za odstąpienie od umowy z przyczyn leżących po stronie zamawiającego w wysokości </w:t>
      </w:r>
      <w:r w:rsidR="000D4A6E">
        <w:rPr>
          <w:rFonts w:ascii="Calibri" w:hAnsi="Calibri" w:cs="Tahoma"/>
          <w:sz w:val="22"/>
          <w:szCs w:val="22"/>
        </w:rPr>
        <w:t xml:space="preserve">3000 zł </w:t>
      </w:r>
      <w:r>
        <w:rPr>
          <w:rFonts w:ascii="Calibri" w:eastAsia="Calibri" w:hAnsi="Calibri" w:cs="Tahoma"/>
          <w:sz w:val="22"/>
          <w:szCs w:val="22"/>
        </w:rPr>
        <w:t xml:space="preserve"> </w:t>
      </w:r>
      <w:r>
        <w:rPr>
          <w:rFonts w:ascii="Calibri" w:hAnsi="Calibri" w:cs="Tahoma"/>
          <w:sz w:val="22"/>
          <w:szCs w:val="22"/>
        </w:rPr>
        <w:t>wraz z podatkiem VAT określonego  w § 3 ust. 1 umowy. Kara umowna nie przysługuje wykonawcy w przypadku odstąpienia od umowy przez zamawiającego w razie zaistnienia okoliczności o których mowa w § 7 ust. 1 umowy.</w:t>
      </w:r>
    </w:p>
    <w:p w14:paraId="7A9084C8" w14:textId="77777777" w:rsidR="0011490F" w:rsidRDefault="0011490F" w:rsidP="0011490F">
      <w:pPr>
        <w:numPr>
          <w:ilvl w:val="0"/>
          <w:numId w:val="8"/>
        </w:numPr>
        <w:tabs>
          <w:tab w:val="left" w:pos="426"/>
        </w:tabs>
        <w:jc w:val="both"/>
      </w:pPr>
      <w:r>
        <w:rPr>
          <w:rFonts w:ascii="Calibri" w:hAnsi="Calibri" w:cs="Tahoma"/>
          <w:sz w:val="22"/>
          <w:szCs w:val="22"/>
        </w:rPr>
        <w:t>Zamawiający jest uprawniony do dochodzenia kar umownych z tytułu zaistnienia każdego ze zdarzeń wskazanych w ust. 1 zarówno wszystkich łącznie, jak i każdej z osobna.</w:t>
      </w:r>
    </w:p>
    <w:p w14:paraId="1542F601" w14:textId="77777777" w:rsidR="0011490F" w:rsidRDefault="0011490F" w:rsidP="0011490F">
      <w:pPr>
        <w:numPr>
          <w:ilvl w:val="0"/>
          <w:numId w:val="8"/>
        </w:numPr>
        <w:tabs>
          <w:tab w:val="left" w:pos="426"/>
        </w:tabs>
        <w:jc w:val="both"/>
      </w:pPr>
      <w:r>
        <w:rPr>
          <w:rFonts w:ascii="Calibri" w:hAnsi="Calibri" w:cs="Tahoma"/>
          <w:sz w:val="22"/>
          <w:szCs w:val="22"/>
        </w:rPr>
        <w:t xml:space="preserve">Zamawiający jest uprawniony do potrącenia należnych mu kar umownych z wynagrodzenia przysługującego wykonawcy, na co wykonawca wyraża zgodę. </w:t>
      </w:r>
    </w:p>
    <w:p w14:paraId="44E44CD2" w14:textId="77777777" w:rsidR="0011490F" w:rsidRDefault="0011490F" w:rsidP="0011490F">
      <w:pPr>
        <w:numPr>
          <w:ilvl w:val="0"/>
          <w:numId w:val="8"/>
        </w:numPr>
        <w:tabs>
          <w:tab w:val="left" w:pos="426"/>
        </w:tabs>
        <w:jc w:val="both"/>
      </w:pPr>
      <w:r>
        <w:rPr>
          <w:rFonts w:ascii="Calibri" w:hAnsi="Calibri" w:cs="Tahoma"/>
          <w:sz w:val="22"/>
          <w:szCs w:val="22"/>
        </w:rPr>
        <w:t>Strony zastrzegają sobie prawo dochodzenia odszkodowania uzupełniającego jeśli powstała szkoda przewyższy wysokość kar umownych.</w:t>
      </w:r>
    </w:p>
    <w:p w14:paraId="0563E092" w14:textId="6AA32580" w:rsidR="0011490F" w:rsidRDefault="0011490F" w:rsidP="0011490F">
      <w:pPr>
        <w:spacing w:line="360" w:lineRule="auto"/>
        <w:jc w:val="center"/>
        <w:rPr>
          <w:rFonts w:ascii="Calibri" w:hAnsi="Calibri" w:cs="Tahoma"/>
          <w:b/>
          <w:bCs/>
          <w:strike/>
          <w:sz w:val="22"/>
          <w:szCs w:val="22"/>
        </w:rPr>
      </w:pPr>
    </w:p>
    <w:p w14:paraId="0FE28CF9" w14:textId="0146EE66" w:rsidR="00C22A78" w:rsidRDefault="00C22A78" w:rsidP="0011490F">
      <w:pPr>
        <w:spacing w:line="360" w:lineRule="auto"/>
        <w:jc w:val="center"/>
        <w:rPr>
          <w:rFonts w:ascii="Calibri" w:hAnsi="Calibri" w:cs="Tahoma"/>
          <w:b/>
          <w:bCs/>
          <w:strike/>
          <w:sz w:val="22"/>
          <w:szCs w:val="22"/>
        </w:rPr>
      </w:pPr>
    </w:p>
    <w:p w14:paraId="19346C8A" w14:textId="0B34A76E" w:rsidR="00C22A78" w:rsidRDefault="00C22A78" w:rsidP="0011490F">
      <w:pPr>
        <w:spacing w:line="360" w:lineRule="auto"/>
        <w:jc w:val="center"/>
        <w:rPr>
          <w:rFonts w:ascii="Calibri" w:hAnsi="Calibri" w:cs="Tahoma"/>
          <w:b/>
          <w:bCs/>
          <w:strike/>
          <w:sz w:val="22"/>
          <w:szCs w:val="22"/>
        </w:rPr>
      </w:pPr>
    </w:p>
    <w:p w14:paraId="7E07D5E6" w14:textId="0DA5E430" w:rsidR="00C22A78" w:rsidRDefault="00C22A78" w:rsidP="0011490F">
      <w:pPr>
        <w:spacing w:line="360" w:lineRule="auto"/>
        <w:jc w:val="center"/>
        <w:rPr>
          <w:rFonts w:ascii="Calibri" w:hAnsi="Calibri" w:cs="Tahoma"/>
          <w:b/>
          <w:bCs/>
          <w:strike/>
          <w:sz w:val="22"/>
          <w:szCs w:val="22"/>
        </w:rPr>
      </w:pPr>
    </w:p>
    <w:p w14:paraId="302FB877" w14:textId="77777777" w:rsidR="00C22A78" w:rsidRDefault="00C22A78" w:rsidP="0011490F">
      <w:pPr>
        <w:spacing w:line="360" w:lineRule="auto"/>
        <w:jc w:val="center"/>
        <w:rPr>
          <w:rFonts w:ascii="Calibri" w:hAnsi="Calibri" w:cs="Tahoma"/>
          <w:b/>
          <w:bCs/>
          <w:strike/>
          <w:sz w:val="22"/>
          <w:szCs w:val="22"/>
        </w:rPr>
      </w:pPr>
    </w:p>
    <w:p w14:paraId="63AAF111" w14:textId="77777777" w:rsidR="0011490F" w:rsidRDefault="0011490F" w:rsidP="0011490F">
      <w:pPr>
        <w:spacing w:line="360" w:lineRule="auto"/>
        <w:jc w:val="center"/>
      </w:pPr>
      <w:r>
        <w:rPr>
          <w:rFonts w:ascii="Calibri" w:hAnsi="Calibri" w:cs="Tahoma"/>
          <w:b/>
          <w:bCs/>
          <w:sz w:val="22"/>
          <w:szCs w:val="22"/>
        </w:rPr>
        <w:lastRenderedPageBreak/>
        <w:t>§ 10</w:t>
      </w:r>
    </w:p>
    <w:p w14:paraId="2FEF0393" w14:textId="1C503BE4" w:rsidR="0011490F" w:rsidRDefault="0011490F" w:rsidP="0011490F">
      <w:pPr>
        <w:jc w:val="center"/>
        <w:rPr>
          <w:rFonts w:ascii="Calibri" w:hAnsi="Calibri" w:cs="Tahoma"/>
          <w:b/>
          <w:sz w:val="22"/>
          <w:szCs w:val="22"/>
        </w:rPr>
      </w:pPr>
      <w:r>
        <w:rPr>
          <w:rFonts w:ascii="Calibri" w:hAnsi="Calibri" w:cs="Tahoma"/>
          <w:b/>
          <w:sz w:val="22"/>
          <w:szCs w:val="22"/>
        </w:rPr>
        <w:t xml:space="preserve">ISTOTNE ZMIANY POSTANOWIEŃ UMOWY </w:t>
      </w:r>
    </w:p>
    <w:p w14:paraId="4D166CC6" w14:textId="77777777" w:rsidR="00C22A78" w:rsidRDefault="00C22A78" w:rsidP="0011490F">
      <w:pPr>
        <w:jc w:val="center"/>
      </w:pPr>
    </w:p>
    <w:p w14:paraId="7F68F58A" w14:textId="77777777" w:rsidR="0011490F" w:rsidRDefault="0011490F" w:rsidP="0011490F">
      <w:pPr>
        <w:jc w:val="center"/>
        <w:rPr>
          <w:rFonts w:ascii="Calibri" w:hAnsi="Calibri" w:cs="Tahoma"/>
          <w:b/>
          <w:sz w:val="22"/>
          <w:szCs w:val="22"/>
        </w:rPr>
      </w:pPr>
    </w:p>
    <w:p w14:paraId="78A0B8D9" w14:textId="77777777" w:rsidR="0011490F" w:rsidRDefault="0011490F" w:rsidP="0011490F">
      <w:pPr>
        <w:numPr>
          <w:ilvl w:val="0"/>
          <w:numId w:val="3"/>
        </w:numPr>
        <w:jc w:val="both"/>
      </w:pPr>
      <w:r>
        <w:rPr>
          <w:rFonts w:ascii="Calibri" w:eastAsia="Calibri" w:hAnsi="Calibri" w:cs="Tahoma"/>
          <w:sz w:val="22"/>
          <w:szCs w:val="22"/>
        </w:rPr>
        <w:t>Dopuszcza się możliwość zmiany postanowień umowy</w:t>
      </w:r>
      <w:r>
        <w:rPr>
          <w:rFonts w:ascii="Calibri" w:hAnsi="Calibri" w:cs="Tahoma"/>
          <w:sz w:val="22"/>
          <w:szCs w:val="22"/>
        </w:rPr>
        <w:t xml:space="preserve"> w zakresie dotyczącym </w:t>
      </w:r>
      <w:r>
        <w:rPr>
          <w:rFonts w:ascii="Calibri" w:eastAsia="Verdana" w:hAnsi="Calibri" w:cs="Tahoma"/>
          <w:sz w:val="22"/>
          <w:szCs w:val="22"/>
        </w:rPr>
        <w:t xml:space="preserve">wynagrodzenia </w:t>
      </w:r>
      <w:r>
        <w:rPr>
          <w:rFonts w:ascii="Calibri" w:hAnsi="Calibri" w:cs="Tahoma"/>
          <w:sz w:val="22"/>
          <w:szCs w:val="22"/>
        </w:rPr>
        <w:t>w przypadku</w:t>
      </w:r>
      <w:r>
        <w:rPr>
          <w:rFonts w:ascii="Calibri" w:eastAsia="Verdana" w:hAnsi="Calibri" w:cs="Tahoma"/>
          <w:sz w:val="22"/>
          <w:szCs w:val="22"/>
        </w:rPr>
        <w:t xml:space="preserve"> ustawowej zmiany stawki podatku od towarów i usług (VAT), w takim przypadku wynagrodzenie należne wykonawcy zostanie odpowiednio zmienione w stosunku wynikającym ze zmienionej stawki podatku od towarów i usług (VAT).</w:t>
      </w:r>
      <w:r>
        <w:rPr>
          <w:rFonts w:ascii="Calibri" w:eastAsia="Calibri" w:hAnsi="Calibri" w:cs="Tahoma"/>
          <w:sz w:val="22"/>
          <w:szCs w:val="22"/>
          <w:lang w:eastAsia="en-US"/>
        </w:rPr>
        <w:t xml:space="preserve"> Wartość wynagrodzenia netto nie zmieni się, a wartość wynagrodzenia brutto zostanie wyliczona na podstawie nowych przepisów.</w:t>
      </w:r>
    </w:p>
    <w:p w14:paraId="48E057A4" w14:textId="77777777" w:rsidR="0011490F" w:rsidRDefault="0011490F" w:rsidP="0011490F">
      <w:pPr>
        <w:numPr>
          <w:ilvl w:val="0"/>
          <w:numId w:val="3"/>
        </w:numPr>
        <w:jc w:val="both"/>
      </w:pPr>
      <w:r>
        <w:rPr>
          <w:rFonts w:ascii="Calibri" w:eastAsia="Calibri" w:hAnsi="Calibri" w:cs="Calibri"/>
          <w:sz w:val="22"/>
          <w:szCs w:val="22"/>
        </w:rPr>
        <w:t xml:space="preserve"> </w:t>
      </w:r>
      <w:r>
        <w:rPr>
          <w:rFonts w:ascii="Calibri" w:eastAsia="Calibri" w:hAnsi="Calibri" w:cs="Tahoma"/>
          <w:sz w:val="22"/>
          <w:szCs w:val="22"/>
        </w:rPr>
        <w:t>Dopuszcza się możliwość zmiany postanowień umowy</w:t>
      </w:r>
      <w:r>
        <w:rPr>
          <w:rFonts w:ascii="Calibri" w:hAnsi="Calibri" w:cs="Tahoma"/>
          <w:sz w:val="22"/>
          <w:szCs w:val="22"/>
        </w:rPr>
        <w:t xml:space="preserve"> w zakresie dotyczącym zmiany terminu wykonania przedmiotu umowy w przypadku;</w:t>
      </w:r>
    </w:p>
    <w:p w14:paraId="618EFD53" w14:textId="77777777" w:rsidR="0011490F" w:rsidRDefault="0011490F" w:rsidP="0011490F">
      <w:pPr>
        <w:numPr>
          <w:ilvl w:val="0"/>
          <w:numId w:val="14"/>
        </w:numPr>
        <w:tabs>
          <w:tab w:val="left" w:pos="851"/>
        </w:tabs>
        <w:ind w:left="851"/>
        <w:jc w:val="both"/>
      </w:pPr>
      <w:r>
        <w:rPr>
          <w:rFonts w:ascii="Calibri" w:hAnsi="Calibri" w:cs="Tahoma"/>
          <w:sz w:val="22"/>
          <w:szCs w:val="22"/>
        </w:rPr>
        <w:t>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 w takim przypadku możliwe jest wydłużenie terminu wykonania umowy maksymalnie o okres jaki minął od upływu pierwotnego terminu związania ofertą do dnia zawarcia umowy,</w:t>
      </w:r>
    </w:p>
    <w:p w14:paraId="459955AF" w14:textId="77777777" w:rsidR="0011490F" w:rsidRDefault="0011490F" w:rsidP="0011490F">
      <w:pPr>
        <w:numPr>
          <w:ilvl w:val="0"/>
          <w:numId w:val="14"/>
        </w:numPr>
        <w:tabs>
          <w:tab w:val="left" w:pos="851"/>
        </w:tabs>
        <w:ind w:left="851"/>
        <w:jc w:val="both"/>
      </w:pPr>
      <w:r>
        <w:rPr>
          <w:rFonts w:ascii="Calibri" w:hAnsi="Calibri" w:cs="Tahoma"/>
          <w:sz w:val="22"/>
          <w:szCs w:val="22"/>
        </w:rPr>
        <w:t xml:space="preserve">jeżeli przyczyny, z powodu których będzie zagrożone dotrzymanie terminu wykonania umowy będą następstwem okoliczności, za które odpowiedzialność ponosi zamawiający np. wydłużenie terminu trwania czynności poza terminy umowne lub jej braku po stronie zamawiającego, polecenia wstrzymania wykonywania usługi, zwłoki w dokonaniu odbioru, </w:t>
      </w:r>
    </w:p>
    <w:p w14:paraId="2678F012" w14:textId="77777777" w:rsidR="0011490F" w:rsidRDefault="0011490F" w:rsidP="0011490F">
      <w:pPr>
        <w:tabs>
          <w:tab w:val="left" w:pos="851"/>
        </w:tabs>
        <w:ind w:left="491"/>
        <w:jc w:val="both"/>
      </w:pPr>
      <w:r>
        <w:rPr>
          <w:rFonts w:ascii="Calibri" w:hAnsi="Calibri" w:cs="Tahoma"/>
          <w:sz w:val="22"/>
          <w:szCs w:val="22"/>
        </w:rPr>
        <w:t>W przypadku wystąpienia którejkolwiek z okoliczności wymienionych powyżej -  termin wykonania umowy może być przedłużony o czas niezbędny do zakończenia wykonania przedmiotu umowy jednak nie dłużej niż o okres trwania tych okoliczności.</w:t>
      </w:r>
    </w:p>
    <w:p w14:paraId="089E9FAF" w14:textId="77777777" w:rsidR="0011490F" w:rsidRDefault="0011490F" w:rsidP="0011490F">
      <w:pPr>
        <w:numPr>
          <w:ilvl w:val="0"/>
          <w:numId w:val="3"/>
        </w:numPr>
        <w:jc w:val="both"/>
      </w:pPr>
      <w:r>
        <w:rPr>
          <w:rFonts w:ascii="Calibri" w:eastAsia="Calibri" w:hAnsi="Calibri" w:cs="Tahoma"/>
          <w:sz w:val="22"/>
          <w:szCs w:val="22"/>
        </w:rPr>
        <w:t xml:space="preserve">Warunkiem dokonania zmian w umowie jest złożenie wniosku przez stronę inicjującą zmianę. </w:t>
      </w:r>
      <w:r>
        <w:rPr>
          <w:rFonts w:ascii="Calibri" w:hAnsi="Calibri" w:cs="Calibri"/>
          <w:sz w:val="22"/>
          <w:szCs w:val="22"/>
        </w:rPr>
        <w:t>Wszelkie zmiany niniejszej umowy wymagają pisemnej formy pod rygorem nieważności.</w:t>
      </w:r>
    </w:p>
    <w:p w14:paraId="4860B871" w14:textId="77777777" w:rsidR="0011490F" w:rsidRDefault="0011490F" w:rsidP="0011490F">
      <w:pPr>
        <w:pStyle w:val="Tekstpodstawowy"/>
        <w:tabs>
          <w:tab w:val="left" w:pos="2805"/>
        </w:tabs>
        <w:spacing w:line="360" w:lineRule="auto"/>
        <w:jc w:val="center"/>
        <w:rPr>
          <w:rFonts w:ascii="Calibri" w:hAnsi="Calibri" w:cs="Tahoma"/>
          <w:b/>
          <w:bCs/>
          <w:sz w:val="22"/>
          <w:szCs w:val="22"/>
        </w:rPr>
      </w:pPr>
    </w:p>
    <w:p w14:paraId="052B5F87" w14:textId="77777777" w:rsidR="00C22A78" w:rsidRDefault="00C22A78" w:rsidP="0011490F">
      <w:pPr>
        <w:spacing w:line="276" w:lineRule="auto"/>
        <w:contextualSpacing/>
        <w:jc w:val="center"/>
        <w:rPr>
          <w:rFonts w:ascii="Calibri" w:hAnsi="Calibri" w:cs="Tahoma"/>
          <w:b/>
          <w:sz w:val="22"/>
          <w:szCs w:val="22"/>
        </w:rPr>
      </w:pPr>
    </w:p>
    <w:p w14:paraId="4DCFB62B" w14:textId="77777777" w:rsidR="00C22A78" w:rsidRDefault="00C22A78" w:rsidP="0011490F">
      <w:pPr>
        <w:spacing w:line="276" w:lineRule="auto"/>
        <w:contextualSpacing/>
        <w:jc w:val="center"/>
        <w:rPr>
          <w:rFonts w:ascii="Calibri" w:hAnsi="Calibri" w:cs="Tahoma"/>
          <w:b/>
          <w:sz w:val="22"/>
          <w:szCs w:val="22"/>
        </w:rPr>
      </w:pPr>
    </w:p>
    <w:p w14:paraId="4190A5E9" w14:textId="6BFC6C32" w:rsidR="0011490F" w:rsidRDefault="0011490F" w:rsidP="0011490F">
      <w:pPr>
        <w:spacing w:line="276" w:lineRule="auto"/>
        <w:contextualSpacing/>
        <w:jc w:val="center"/>
      </w:pPr>
      <w:r>
        <w:rPr>
          <w:rFonts w:ascii="Calibri" w:hAnsi="Calibri" w:cs="Tahoma"/>
          <w:b/>
          <w:sz w:val="22"/>
          <w:szCs w:val="22"/>
        </w:rPr>
        <w:t>§ 11</w:t>
      </w:r>
    </w:p>
    <w:p w14:paraId="6539B3D5" w14:textId="348C8123" w:rsidR="0011490F" w:rsidRDefault="0011490F" w:rsidP="0011490F">
      <w:pPr>
        <w:spacing w:line="276" w:lineRule="auto"/>
        <w:contextualSpacing/>
        <w:jc w:val="center"/>
        <w:rPr>
          <w:rFonts w:ascii="Calibri" w:hAnsi="Calibri" w:cs="Tahoma"/>
          <w:b/>
          <w:sz w:val="22"/>
          <w:szCs w:val="22"/>
        </w:rPr>
      </w:pPr>
      <w:r>
        <w:rPr>
          <w:rFonts w:ascii="Calibri" w:hAnsi="Calibri" w:cs="Tahoma"/>
          <w:b/>
          <w:sz w:val="22"/>
          <w:szCs w:val="22"/>
        </w:rPr>
        <w:t>CESJA WIERZYTELNOŚCI</w:t>
      </w:r>
    </w:p>
    <w:p w14:paraId="0D42FCAD" w14:textId="77777777" w:rsidR="00C22A78" w:rsidRDefault="00C22A78" w:rsidP="0011490F">
      <w:pPr>
        <w:spacing w:line="276" w:lineRule="auto"/>
        <w:contextualSpacing/>
        <w:jc w:val="center"/>
      </w:pPr>
    </w:p>
    <w:p w14:paraId="71B4EA90" w14:textId="77777777" w:rsidR="0011490F" w:rsidRDefault="0011490F" w:rsidP="0011490F">
      <w:pPr>
        <w:spacing w:line="276" w:lineRule="auto"/>
        <w:contextualSpacing/>
        <w:jc w:val="center"/>
        <w:rPr>
          <w:rFonts w:ascii="Calibri" w:hAnsi="Calibri" w:cs="Tahoma"/>
          <w:b/>
          <w:sz w:val="22"/>
          <w:szCs w:val="22"/>
        </w:rPr>
      </w:pPr>
    </w:p>
    <w:p w14:paraId="44977DA3" w14:textId="77777777" w:rsidR="0011490F" w:rsidRDefault="0011490F" w:rsidP="0011490F">
      <w:pPr>
        <w:pStyle w:val="Tekstpodstawowy"/>
      </w:pPr>
      <w:r>
        <w:rPr>
          <w:rFonts w:ascii="Calibri" w:eastAsia="Calibri" w:hAnsi="Calibri" w:cs="Tahoma"/>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02BBC2A4" w14:textId="77777777" w:rsidR="0011490F" w:rsidRDefault="0011490F" w:rsidP="0011490F">
      <w:pPr>
        <w:spacing w:line="360" w:lineRule="auto"/>
        <w:jc w:val="center"/>
        <w:rPr>
          <w:rFonts w:ascii="Calibri" w:eastAsia="Calibri" w:hAnsi="Calibri" w:cs="Tahoma"/>
          <w:b/>
          <w:bCs/>
          <w:strike/>
          <w:sz w:val="22"/>
          <w:szCs w:val="22"/>
        </w:rPr>
      </w:pPr>
    </w:p>
    <w:p w14:paraId="59C10341" w14:textId="77777777" w:rsidR="00C22A78" w:rsidRDefault="00C22A78" w:rsidP="0011490F">
      <w:pPr>
        <w:spacing w:line="360" w:lineRule="auto"/>
        <w:jc w:val="center"/>
        <w:rPr>
          <w:rFonts w:ascii="Calibri" w:hAnsi="Calibri" w:cs="Tahoma"/>
          <w:b/>
          <w:bCs/>
          <w:sz w:val="22"/>
          <w:szCs w:val="22"/>
        </w:rPr>
      </w:pPr>
    </w:p>
    <w:p w14:paraId="233AD5AF" w14:textId="77777777" w:rsidR="00C22A78" w:rsidRDefault="00C22A78" w:rsidP="0011490F">
      <w:pPr>
        <w:spacing w:line="360" w:lineRule="auto"/>
        <w:jc w:val="center"/>
        <w:rPr>
          <w:rFonts w:ascii="Calibri" w:hAnsi="Calibri" w:cs="Tahoma"/>
          <w:b/>
          <w:bCs/>
          <w:sz w:val="22"/>
          <w:szCs w:val="22"/>
        </w:rPr>
      </w:pPr>
    </w:p>
    <w:p w14:paraId="7826BAAF" w14:textId="2DAEBAA3" w:rsidR="0011490F" w:rsidRDefault="0011490F" w:rsidP="0011490F">
      <w:pPr>
        <w:spacing w:line="360" w:lineRule="auto"/>
        <w:jc w:val="center"/>
      </w:pPr>
      <w:r>
        <w:rPr>
          <w:rFonts w:ascii="Calibri" w:hAnsi="Calibri" w:cs="Tahoma"/>
          <w:b/>
          <w:bCs/>
          <w:sz w:val="22"/>
          <w:szCs w:val="22"/>
        </w:rPr>
        <w:t>§ 12</w:t>
      </w:r>
    </w:p>
    <w:p w14:paraId="00D4B2C2" w14:textId="5DE42DF8" w:rsidR="0011490F" w:rsidRDefault="0011490F" w:rsidP="0011490F">
      <w:pPr>
        <w:spacing w:line="360" w:lineRule="auto"/>
        <w:jc w:val="center"/>
        <w:rPr>
          <w:rFonts w:ascii="Calibri" w:hAnsi="Calibri" w:cs="Tahoma"/>
          <w:b/>
          <w:bCs/>
          <w:sz w:val="22"/>
          <w:szCs w:val="22"/>
        </w:rPr>
      </w:pPr>
      <w:r>
        <w:rPr>
          <w:rFonts w:ascii="Calibri" w:hAnsi="Calibri" w:cs="Tahoma"/>
          <w:b/>
          <w:bCs/>
          <w:sz w:val="22"/>
          <w:szCs w:val="22"/>
        </w:rPr>
        <w:t>POSTANOWIENIA KOŃCOWE</w:t>
      </w:r>
    </w:p>
    <w:p w14:paraId="15C47AFB" w14:textId="77777777" w:rsidR="00C22A78" w:rsidRDefault="00C22A78" w:rsidP="0011490F">
      <w:pPr>
        <w:spacing w:line="360" w:lineRule="auto"/>
        <w:jc w:val="center"/>
      </w:pPr>
    </w:p>
    <w:p w14:paraId="7ADA6529" w14:textId="77777777" w:rsidR="0011490F" w:rsidRDefault="0011490F" w:rsidP="0011490F">
      <w:pPr>
        <w:pStyle w:val="Tekstpodstawowy"/>
        <w:numPr>
          <w:ilvl w:val="0"/>
          <w:numId w:val="7"/>
        </w:numPr>
        <w:tabs>
          <w:tab w:val="left" w:pos="426"/>
        </w:tabs>
      </w:pPr>
      <w:r>
        <w:rPr>
          <w:rFonts w:ascii="Calibri" w:hAnsi="Calibri" w:cs="Calibri"/>
          <w:sz w:val="22"/>
          <w:szCs w:val="22"/>
        </w:rPr>
        <w:t>Wszelkie zmiany dotyczące niniejszej umowy wymagają pisemnej formy pod rygorem nieważności.</w:t>
      </w:r>
    </w:p>
    <w:p w14:paraId="2767C7F0" w14:textId="77777777" w:rsidR="0011490F" w:rsidRDefault="0011490F" w:rsidP="0011490F">
      <w:pPr>
        <w:pStyle w:val="Tekstpodstawowy"/>
        <w:numPr>
          <w:ilvl w:val="0"/>
          <w:numId w:val="7"/>
        </w:numPr>
        <w:tabs>
          <w:tab w:val="left" w:pos="426"/>
        </w:tabs>
      </w:pPr>
      <w:r>
        <w:rPr>
          <w:rFonts w:ascii="Calibri" w:hAnsi="Calibri" w:cs="Calibri"/>
          <w:sz w:val="22"/>
          <w:szCs w:val="22"/>
        </w:rPr>
        <w:t>W sprawach nieuregulowanych niniejszą umową mają zastosowanie obowiązujące przepisy kodeksu cywilnego.</w:t>
      </w:r>
    </w:p>
    <w:p w14:paraId="536E12BC" w14:textId="77777777" w:rsidR="0011490F" w:rsidRDefault="0011490F" w:rsidP="0011490F">
      <w:pPr>
        <w:pStyle w:val="Tekstpodstawowy"/>
        <w:numPr>
          <w:ilvl w:val="0"/>
          <w:numId w:val="7"/>
        </w:numPr>
        <w:tabs>
          <w:tab w:val="left" w:pos="426"/>
        </w:tabs>
      </w:pPr>
      <w:r>
        <w:rPr>
          <w:rFonts w:ascii="Calibri" w:hAnsi="Calibri" w:cs="Calibri"/>
          <w:sz w:val="22"/>
          <w:szCs w:val="22"/>
        </w:rPr>
        <w:t>Ewentualne spory wynikłe na tle realizacji niniejszej umowy, które nie zostaną rozwiązane polubownie, strony oddadzą pod rozstrzygnięcie sądu właściwego dla siedziby zamawiającego.</w:t>
      </w:r>
    </w:p>
    <w:p w14:paraId="40D19A40" w14:textId="77777777" w:rsidR="0011490F" w:rsidRDefault="0011490F" w:rsidP="0011490F">
      <w:pPr>
        <w:pStyle w:val="Tekstpodstawowy"/>
        <w:numPr>
          <w:ilvl w:val="0"/>
          <w:numId w:val="7"/>
        </w:numPr>
        <w:tabs>
          <w:tab w:val="left" w:pos="426"/>
        </w:tabs>
      </w:pPr>
      <w:r>
        <w:rPr>
          <w:rFonts w:ascii="Calibri" w:hAnsi="Calibri" w:cs="Calibri"/>
          <w:sz w:val="22"/>
          <w:szCs w:val="22"/>
        </w:rPr>
        <w:lastRenderedPageBreak/>
        <w:t>Umowę sporządzono w trzech jednobrzmiących egzemplarzach, dwa egzemplarze dla zamawiającego, jeden dla wykonawcy.</w:t>
      </w:r>
    </w:p>
    <w:p w14:paraId="44176EEE" w14:textId="77777777" w:rsidR="0011490F" w:rsidRDefault="0011490F" w:rsidP="0011490F">
      <w:pPr>
        <w:pStyle w:val="Tekstpodstawowy"/>
        <w:rPr>
          <w:rFonts w:ascii="Calibri" w:hAnsi="Calibri" w:cs="Tahoma"/>
          <w:sz w:val="22"/>
          <w:szCs w:val="22"/>
        </w:rPr>
      </w:pPr>
    </w:p>
    <w:p w14:paraId="52076698" w14:textId="2E4BEFE9" w:rsidR="0011490F" w:rsidRDefault="0011490F" w:rsidP="0011490F">
      <w:pPr>
        <w:pStyle w:val="Tekstpodstawowy"/>
        <w:rPr>
          <w:rFonts w:ascii="Calibri" w:hAnsi="Calibri" w:cs="Tahoma"/>
          <w:sz w:val="22"/>
          <w:szCs w:val="22"/>
        </w:rPr>
      </w:pPr>
    </w:p>
    <w:p w14:paraId="323F977C" w14:textId="77777777" w:rsidR="007268C4" w:rsidRDefault="007268C4" w:rsidP="0011490F">
      <w:pPr>
        <w:pStyle w:val="Tekstpodstawowy"/>
        <w:rPr>
          <w:rFonts w:ascii="Calibri" w:hAnsi="Calibri" w:cs="Tahoma"/>
          <w:sz w:val="22"/>
          <w:szCs w:val="22"/>
        </w:rPr>
      </w:pPr>
    </w:p>
    <w:p w14:paraId="00F7AFA9" w14:textId="77777777" w:rsidR="0011490F" w:rsidRDefault="0011490F" w:rsidP="0011490F">
      <w:pPr>
        <w:pStyle w:val="Tekstpodstawowy"/>
      </w:pPr>
      <w:r>
        <w:rPr>
          <w:rFonts w:ascii="Calibri" w:hAnsi="Calibri" w:cs="Calibri"/>
          <w:b/>
          <w:bCs/>
          <w:sz w:val="22"/>
          <w:szCs w:val="22"/>
        </w:rPr>
        <w:t>WYKAZ ZAŁĄCZNIKÓW STANOWIĄCYCH INTEGRALNE CZĘŚCI UMOWY:</w:t>
      </w:r>
    </w:p>
    <w:p w14:paraId="391AA316" w14:textId="77777777" w:rsidR="0011490F" w:rsidRDefault="0011490F" w:rsidP="0011490F">
      <w:pPr>
        <w:pStyle w:val="Tekstpodstawowy"/>
        <w:rPr>
          <w:rFonts w:ascii="Calibri" w:hAnsi="Calibri" w:cs="Calibri"/>
          <w:b/>
          <w:bCs/>
          <w:sz w:val="22"/>
          <w:szCs w:val="22"/>
        </w:rPr>
      </w:pPr>
    </w:p>
    <w:p w14:paraId="4DEF61C7" w14:textId="23246594" w:rsidR="0011490F" w:rsidRPr="00C22A78" w:rsidRDefault="0011490F" w:rsidP="0011490F">
      <w:pPr>
        <w:pStyle w:val="Default"/>
        <w:numPr>
          <w:ilvl w:val="1"/>
          <w:numId w:val="7"/>
        </w:numPr>
        <w:tabs>
          <w:tab w:val="left" w:pos="426"/>
          <w:tab w:val="left" w:pos="1134"/>
        </w:tabs>
        <w:ind w:left="426" w:hanging="426"/>
        <w:jc w:val="both"/>
      </w:pPr>
      <w:r>
        <w:rPr>
          <w:rFonts w:ascii="Calibri" w:hAnsi="Calibri" w:cs="Tahoma"/>
          <w:color w:val="auto"/>
          <w:sz w:val="22"/>
          <w:szCs w:val="22"/>
        </w:rPr>
        <w:t>Formularz oferty.</w:t>
      </w:r>
    </w:p>
    <w:p w14:paraId="4659B1C9" w14:textId="782E1E60" w:rsidR="00C22A78" w:rsidRDefault="00C22A78" w:rsidP="0011490F">
      <w:pPr>
        <w:pStyle w:val="Default"/>
        <w:numPr>
          <w:ilvl w:val="1"/>
          <w:numId w:val="7"/>
        </w:numPr>
        <w:tabs>
          <w:tab w:val="left" w:pos="426"/>
          <w:tab w:val="left" w:pos="1134"/>
        </w:tabs>
        <w:ind w:left="426" w:hanging="426"/>
        <w:jc w:val="both"/>
      </w:pPr>
      <w:r>
        <w:rPr>
          <w:rFonts w:ascii="Calibri" w:hAnsi="Calibri" w:cs="Tahoma"/>
          <w:color w:val="auto"/>
          <w:sz w:val="22"/>
          <w:szCs w:val="22"/>
        </w:rPr>
        <w:t xml:space="preserve">Szczegółowy zakres obowiązków pracownika ochrony obiektu MPK „SUBBUS” </w:t>
      </w:r>
    </w:p>
    <w:p w14:paraId="7386EBFA" w14:textId="77777777" w:rsidR="0011490F" w:rsidRDefault="0011490F" w:rsidP="0011490F">
      <w:pPr>
        <w:pStyle w:val="Tekstpodstawowy"/>
        <w:tabs>
          <w:tab w:val="left" w:pos="1134"/>
        </w:tabs>
      </w:pPr>
      <w:r>
        <w:rPr>
          <w:rFonts w:ascii="Calibri" w:hAnsi="Calibri" w:cs="Tahoma"/>
          <w:sz w:val="22"/>
          <w:szCs w:val="22"/>
        </w:rPr>
        <w:tab/>
      </w:r>
    </w:p>
    <w:p w14:paraId="1A17CA1D" w14:textId="77777777" w:rsidR="0011490F" w:rsidRDefault="0011490F" w:rsidP="0011490F">
      <w:pPr>
        <w:pStyle w:val="Tekstpodstawowy"/>
        <w:tabs>
          <w:tab w:val="left" w:pos="1134"/>
        </w:tabs>
        <w:rPr>
          <w:rFonts w:ascii="Calibri" w:hAnsi="Calibri" w:cs="Tahoma"/>
          <w:sz w:val="22"/>
          <w:szCs w:val="22"/>
        </w:rPr>
      </w:pPr>
    </w:p>
    <w:p w14:paraId="1DB16A6B" w14:textId="77777777" w:rsidR="0011490F" w:rsidRDefault="0011490F" w:rsidP="0011490F">
      <w:pPr>
        <w:pStyle w:val="Tekstpodstawowy"/>
        <w:tabs>
          <w:tab w:val="left" w:pos="1134"/>
        </w:tabs>
        <w:rPr>
          <w:rFonts w:ascii="Calibri" w:hAnsi="Calibri" w:cs="Tahoma"/>
          <w:sz w:val="22"/>
          <w:szCs w:val="22"/>
        </w:rPr>
      </w:pPr>
    </w:p>
    <w:p w14:paraId="3A4C40F8" w14:textId="77777777" w:rsidR="0011490F" w:rsidRDefault="0011490F" w:rsidP="0011490F">
      <w:pPr>
        <w:pStyle w:val="Tekstpodstawowy"/>
        <w:tabs>
          <w:tab w:val="left" w:pos="1134"/>
        </w:tabs>
        <w:rPr>
          <w:rFonts w:ascii="Calibri" w:hAnsi="Calibri" w:cs="Tahoma"/>
          <w:sz w:val="22"/>
          <w:szCs w:val="22"/>
        </w:rPr>
      </w:pPr>
    </w:p>
    <w:p w14:paraId="1A65497B" w14:textId="77777777" w:rsidR="0011490F" w:rsidRDefault="0011490F" w:rsidP="0011490F">
      <w:pPr>
        <w:pStyle w:val="Tekstpodstawowy"/>
        <w:tabs>
          <w:tab w:val="left" w:pos="1134"/>
        </w:tabs>
        <w:rPr>
          <w:rFonts w:ascii="Calibri" w:hAnsi="Calibri" w:cs="Tahoma"/>
          <w:sz w:val="22"/>
          <w:szCs w:val="22"/>
        </w:rPr>
      </w:pPr>
    </w:p>
    <w:p w14:paraId="3AC0AFED" w14:textId="77777777" w:rsidR="0011490F" w:rsidRDefault="0011490F" w:rsidP="0011490F">
      <w:pPr>
        <w:pStyle w:val="Tekstpodstawowy"/>
        <w:tabs>
          <w:tab w:val="left" w:pos="1134"/>
        </w:tabs>
        <w:rPr>
          <w:rFonts w:ascii="Calibri" w:hAnsi="Calibri" w:cs="Tahoma"/>
          <w:sz w:val="22"/>
          <w:szCs w:val="22"/>
        </w:rPr>
      </w:pPr>
    </w:p>
    <w:p w14:paraId="0D29F270" w14:textId="77777777" w:rsidR="0011490F" w:rsidRDefault="0011490F" w:rsidP="0011490F">
      <w:pPr>
        <w:pStyle w:val="Tekstpodstawowy"/>
        <w:tabs>
          <w:tab w:val="left" w:pos="1134"/>
        </w:tabs>
        <w:rPr>
          <w:rFonts w:ascii="Calibri" w:hAnsi="Calibri" w:cs="Tahoma"/>
          <w:sz w:val="22"/>
          <w:szCs w:val="22"/>
        </w:rPr>
      </w:pPr>
    </w:p>
    <w:p w14:paraId="1D467646" w14:textId="77777777" w:rsidR="0011490F" w:rsidRDefault="0011490F" w:rsidP="0011490F">
      <w:pPr>
        <w:pStyle w:val="Tekstpodstawowy"/>
        <w:tabs>
          <w:tab w:val="left" w:pos="1134"/>
        </w:tabs>
        <w:rPr>
          <w:rFonts w:ascii="Calibri" w:hAnsi="Calibri" w:cs="Tahoma"/>
          <w:sz w:val="22"/>
          <w:szCs w:val="22"/>
        </w:rPr>
      </w:pPr>
    </w:p>
    <w:p w14:paraId="33342F20" w14:textId="77777777" w:rsidR="0011490F" w:rsidRDefault="0011490F" w:rsidP="0011490F">
      <w:pPr>
        <w:pStyle w:val="Tekstpodstawowy"/>
        <w:tabs>
          <w:tab w:val="left" w:pos="1134"/>
        </w:tabs>
        <w:rPr>
          <w:rFonts w:ascii="Calibri" w:hAnsi="Calibri" w:cs="Tahoma"/>
          <w:sz w:val="22"/>
          <w:szCs w:val="22"/>
        </w:rPr>
      </w:pPr>
    </w:p>
    <w:p w14:paraId="7400B457" w14:textId="77777777" w:rsidR="0011490F" w:rsidRDefault="0011490F" w:rsidP="0011490F">
      <w:pPr>
        <w:autoSpaceDE w:val="0"/>
        <w:ind w:firstLine="426"/>
      </w:pPr>
      <w:r>
        <w:rPr>
          <w:rFonts w:ascii="Calibri" w:hAnsi="Calibri" w:cs="Tahoma"/>
          <w:b/>
          <w:sz w:val="22"/>
          <w:szCs w:val="22"/>
        </w:rPr>
        <w:t xml:space="preserve">ZAMAWIAJĄCY     </w:t>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t>WYKONAWCA</w:t>
      </w:r>
    </w:p>
    <w:p w14:paraId="5A136604" w14:textId="77777777" w:rsidR="00A1363F" w:rsidRPr="0011490F" w:rsidRDefault="00A1363F" w:rsidP="0011490F"/>
    <w:sectPr w:rsidR="00A1363F" w:rsidRPr="0011490F" w:rsidSect="001149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80"/>
    <w:family w:val="swiss"/>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2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Calibri" w:hAnsi="Calibri" w:cs="Calibri" w:hint="default"/>
        <w:sz w:val="22"/>
        <w:szCs w:val="22"/>
        <w:lang w:val="pl-PL"/>
      </w:rPr>
    </w:lvl>
    <w:lvl w:ilvl="2">
      <w:start w:val="1"/>
      <w:numFmt w:val="lowerLetter"/>
      <w:lvlText w:val="%3)"/>
      <w:lvlJc w:val="left"/>
      <w:pPr>
        <w:tabs>
          <w:tab w:val="num" w:pos="1080"/>
        </w:tabs>
        <w:ind w:left="1080" w:hanging="360"/>
      </w:pPr>
      <w:rPr>
        <w:rFonts w:ascii="Tahoma" w:hAnsi="Tahoma" w:cs="Tahoma" w:hint="default"/>
        <w:b w:val="0"/>
        <w:bCs w:val="0"/>
      </w:rPr>
    </w:lvl>
    <w:lvl w:ilvl="3">
      <w:start w:val="1"/>
      <w:numFmt w:val="decimal"/>
      <w:lvlText w:val="(%4)"/>
      <w:lvlJc w:val="left"/>
      <w:pPr>
        <w:tabs>
          <w:tab w:val="num" w:pos="1440"/>
        </w:tabs>
        <w:ind w:left="1440" w:hanging="360"/>
      </w:pPr>
      <w:rPr>
        <w:rFonts w:ascii="Calibri" w:hAnsi="Calibri" w:cs="Calibri" w:hint="default"/>
        <w:sz w:val="22"/>
        <w:szCs w:val="22"/>
        <w:lang w:val="pl-PL"/>
      </w:rPr>
    </w:lvl>
    <w:lvl w:ilvl="4">
      <w:start w:val="1"/>
      <w:numFmt w:val="lowerLetter"/>
      <w:lvlText w:val="(%5)"/>
      <w:lvlJc w:val="left"/>
      <w:pPr>
        <w:tabs>
          <w:tab w:val="num" w:pos="1800"/>
        </w:tabs>
        <w:ind w:left="1800" w:hanging="360"/>
      </w:pPr>
      <w:rPr>
        <w:rFonts w:ascii="Calibri" w:hAnsi="Calibri" w:cs="Calibri" w:hint="default"/>
        <w:sz w:val="22"/>
        <w:szCs w:val="22"/>
        <w:lang w:val="pl-PL"/>
      </w:rPr>
    </w:lvl>
    <w:lvl w:ilvl="5">
      <w:start w:val="1"/>
      <w:numFmt w:val="lowerRoman"/>
      <w:lvlText w:val="(%6)"/>
      <w:lvlJc w:val="left"/>
      <w:pPr>
        <w:tabs>
          <w:tab w:val="num" w:pos="2160"/>
        </w:tabs>
        <w:ind w:left="2160" w:hanging="360"/>
      </w:pPr>
      <w:rPr>
        <w:rFonts w:ascii="Calibri" w:hAnsi="Calibri" w:cs="Calibri" w:hint="default"/>
        <w:sz w:val="22"/>
        <w:szCs w:val="22"/>
        <w:lang w:val="pl-PL"/>
      </w:rPr>
    </w:lvl>
    <w:lvl w:ilvl="6">
      <w:start w:val="1"/>
      <w:numFmt w:val="decimal"/>
      <w:lvlText w:val="%7."/>
      <w:lvlJc w:val="left"/>
      <w:pPr>
        <w:tabs>
          <w:tab w:val="num" w:pos="2520"/>
        </w:tabs>
        <w:ind w:left="2520" w:hanging="360"/>
      </w:pPr>
      <w:rPr>
        <w:rFonts w:ascii="Calibri" w:hAnsi="Calibri" w:cs="Calibri" w:hint="default"/>
        <w:sz w:val="22"/>
        <w:szCs w:val="22"/>
        <w:lang w:val="pl-PL"/>
      </w:rPr>
    </w:lvl>
    <w:lvl w:ilvl="7">
      <w:start w:val="1"/>
      <w:numFmt w:val="lowerLetter"/>
      <w:lvlText w:val="%8."/>
      <w:lvlJc w:val="left"/>
      <w:pPr>
        <w:tabs>
          <w:tab w:val="num" w:pos="2880"/>
        </w:tabs>
        <w:ind w:left="2880" w:hanging="360"/>
      </w:pPr>
      <w:rPr>
        <w:rFonts w:ascii="Calibri" w:hAnsi="Calibri" w:cs="Calibri" w:hint="default"/>
        <w:sz w:val="22"/>
        <w:szCs w:val="22"/>
        <w:lang w:val="pl-PL"/>
      </w:rPr>
    </w:lvl>
    <w:lvl w:ilvl="8">
      <w:start w:val="1"/>
      <w:numFmt w:val="lowerRoman"/>
      <w:lvlText w:val="%9."/>
      <w:lvlJc w:val="left"/>
      <w:pPr>
        <w:tabs>
          <w:tab w:val="num" w:pos="3240"/>
        </w:tabs>
        <w:ind w:left="3240" w:hanging="360"/>
      </w:pPr>
      <w:rPr>
        <w:rFonts w:ascii="Calibri" w:hAnsi="Calibri" w:cs="Calibri" w:hint="default"/>
        <w:sz w:val="22"/>
        <w:szCs w:val="22"/>
        <w:lang w:val="pl-PL"/>
      </w:rPr>
    </w:lvl>
  </w:abstractNum>
  <w:abstractNum w:abstractNumId="1" w15:restartNumberingAfterBreak="0">
    <w:nsid w:val="0000000B"/>
    <w:multiLevelType w:val="singleLevel"/>
    <w:tmpl w:val="0000000B"/>
    <w:name w:val="WW8Num31"/>
    <w:lvl w:ilvl="0">
      <w:start w:val="1"/>
      <w:numFmt w:val="decimal"/>
      <w:lvlText w:val="%1."/>
      <w:lvlJc w:val="left"/>
      <w:pPr>
        <w:tabs>
          <w:tab w:val="num" w:pos="360"/>
        </w:tabs>
        <w:ind w:left="360" w:hanging="360"/>
      </w:pPr>
      <w:rPr>
        <w:rFonts w:ascii="Calibri" w:hAnsi="Calibri" w:cs="Tahoma"/>
        <w:i w:val="0"/>
        <w:strike w:val="0"/>
        <w:dstrike w:val="0"/>
        <w:color w:val="auto"/>
        <w:sz w:val="22"/>
        <w:szCs w:val="22"/>
        <w:u w:val="none"/>
      </w:rPr>
    </w:lvl>
  </w:abstractNum>
  <w:abstractNum w:abstractNumId="2" w15:restartNumberingAfterBreak="0">
    <w:nsid w:val="00000010"/>
    <w:multiLevelType w:val="singleLevel"/>
    <w:tmpl w:val="00000010"/>
    <w:name w:val="WW8Num37"/>
    <w:lvl w:ilvl="0">
      <w:start w:val="1"/>
      <w:numFmt w:val="decimal"/>
      <w:lvlText w:val="%1."/>
      <w:lvlJc w:val="left"/>
      <w:pPr>
        <w:tabs>
          <w:tab w:val="num" w:pos="340"/>
        </w:tabs>
        <w:ind w:left="397" w:hanging="397"/>
      </w:pPr>
      <w:rPr>
        <w:rFonts w:ascii="Calibri" w:hAnsi="Calibri" w:cs="Times New Roman" w:hint="default"/>
        <w:sz w:val="22"/>
        <w:szCs w:val="22"/>
      </w:rPr>
    </w:lvl>
  </w:abstractNum>
  <w:abstractNum w:abstractNumId="3" w15:restartNumberingAfterBreak="0">
    <w:nsid w:val="00000012"/>
    <w:multiLevelType w:val="singleLevel"/>
    <w:tmpl w:val="00000012"/>
    <w:name w:val="WW8Num39"/>
    <w:lvl w:ilvl="0">
      <w:start w:val="1"/>
      <w:numFmt w:val="lowerLetter"/>
      <w:lvlText w:val="%1)"/>
      <w:lvlJc w:val="left"/>
      <w:pPr>
        <w:tabs>
          <w:tab w:val="num" w:pos="0"/>
        </w:tabs>
        <w:ind w:left="801" w:hanging="375"/>
      </w:pPr>
      <w:rPr>
        <w:rFonts w:cs="Calibri" w:hint="default"/>
      </w:rPr>
    </w:lvl>
  </w:abstractNum>
  <w:abstractNum w:abstractNumId="4" w15:restartNumberingAfterBreak="0">
    <w:nsid w:val="00000017"/>
    <w:multiLevelType w:val="singleLevel"/>
    <w:tmpl w:val="00000017"/>
    <w:name w:val="WW8Num45"/>
    <w:lvl w:ilvl="0">
      <w:start w:val="1"/>
      <w:numFmt w:val="decimal"/>
      <w:lvlText w:val="%1."/>
      <w:lvlJc w:val="left"/>
      <w:pPr>
        <w:tabs>
          <w:tab w:val="num" w:pos="0"/>
        </w:tabs>
        <w:ind w:left="720" w:hanging="360"/>
      </w:pPr>
      <w:rPr>
        <w:rFonts w:ascii="Calibri" w:hAnsi="Calibri" w:cs="Calibri"/>
        <w:sz w:val="22"/>
        <w:szCs w:val="22"/>
      </w:rPr>
    </w:lvl>
  </w:abstractNum>
  <w:abstractNum w:abstractNumId="5" w15:restartNumberingAfterBreak="0">
    <w:nsid w:val="0000001B"/>
    <w:multiLevelType w:val="singleLevel"/>
    <w:tmpl w:val="0000001B"/>
    <w:name w:val="WW8Num50"/>
    <w:lvl w:ilvl="0">
      <w:start w:val="1"/>
      <w:numFmt w:val="decimal"/>
      <w:lvlText w:val="%1."/>
      <w:lvlJc w:val="left"/>
      <w:pPr>
        <w:tabs>
          <w:tab w:val="num" w:pos="360"/>
        </w:tabs>
        <w:ind w:left="360" w:hanging="360"/>
      </w:pPr>
      <w:rPr>
        <w:rFonts w:ascii="Calibri" w:hAnsi="Calibri" w:cs="Tahoma" w:hint="default"/>
        <w:color w:val="auto"/>
        <w:sz w:val="22"/>
        <w:szCs w:val="24"/>
      </w:rPr>
    </w:lvl>
  </w:abstractNum>
  <w:abstractNum w:abstractNumId="6" w15:restartNumberingAfterBreak="0">
    <w:nsid w:val="0000001C"/>
    <w:multiLevelType w:val="multilevel"/>
    <w:tmpl w:val="0000001C"/>
    <w:name w:val="WW8Num51"/>
    <w:lvl w:ilvl="0">
      <w:start w:val="1"/>
      <w:numFmt w:val="decimal"/>
      <w:lvlText w:val="%1."/>
      <w:lvlJc w:val="left"/>
      <w:pPr>
        <w:tabs>
          <w:tab w:val="num" w:pos="340"/>
        </w:tabs>
        <w:ind w:left="397" w:hanging="397"/>
      </w:pPr>
      <w:rPr>
        <w:rFonts w:ascii="Calibri" w:hAnsi="Calibri" w:cs="Tahoma" w:hint="default"/>
        <w:sz w:val="22"/>
        <w:szCs w:val="24"/>
      </w:rPr>
    </w:lvl>
    <w:lvl w:ilvl="1">
      <w:start w:val="1"/>
      <w:numFmt w:val="decimal"/>
      <w:lvlText w:val="%2."/>
      <w:lvlJc w:val="left"/>
      <w:pPr>
        <w:tabs>
          <w:tab w:val="num" w:pos="1420"/>
        </w:tabs>
        <w:ind w:left="1477" w:hanging="397"/>
      </w:pPr>
      <w:rPr>
        <w:rFonts w:ascii="Calibri" w:hAnsi="Calibri" w:cs="Tahoma" w:hint="default"/>
        <w:b w:val="0"/>
        <w:bCs/>
        <w:sz w:val="2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D"/>
    <w:multiLevelType w:val="multilevel"/>
    <w:tmpl w:val="0000001D"/>
    <w:name w:val="WW8Num52"/>
    <w:lvl w:ilvl="0">
      <w:start w:val="1"/>
      <w:numFmt w:val="decimal"/>
      <w:lvlText w:val="%1."/>
      <w:lvlJc w:val="left"/>
      <w:pPr>
        <w:tabs>
          <w:tab w:val="num" w:pos="340"/>
        </w:tabs>
        <w:ind w:left="397" w:hanging="397"/>
      </w:pPr>
      <w:rPr>
        <w:rFonts w:ascii="Tahoma" w:hAnsi="Tahoma" w:cs="Tahoma" w:hint="default"/>
        <w:strike w:val="0"/>
        <w:dstrike w:val="0"/>
        <w:color w:val="000000"/>
        <w:sz w:val="24"/>
        <w:szCs w:val="22"/>
      </w:rPr>
    </w:lvl>
    <w:lvl w:ilvl="1">
      <w:start w:val="1"/>
      <w:numFmt w:val="bullet"/>
      <w:lvlText w:val=""/>
      <w:lvlJc w:val="left"/>
      <w:pPr>
        <w:tabs>
          <w:tab w:val="num" w:pos="1363"/>
        </w:tabs>
        <w:ind w:left="1363" w:hanging="283"/>
      </w:pPr>
      <w:rPr>
        <w:rFonts w:ascii="Symbol" w:hAnsi="Symbol" w:cs="Symbol" w:hint="default"/>
        <w:sz w:val="24"/>
      </w:rPr>
    </w:lvl>
    <w:lvl w:ilvl="2">
      <w:start w:val="1"/>
      <w:numFmt w:val="lowerLetter"/>
      <w:lvlText w:val="%3)"/>
      <w:lvlJc w:val="left"/>
      <w:pPr>
        <w:tabs>
          <w:tab w:val="num" w:pos="2340"/>
        </w:tabs>
        <w:ind w:left="2340" w:hanging="360"/>
      </w:pPr>
      <w:rPr>
        <w:rFonts w:ascii="Calibri" w:hAnsi="Calibri" w:cs="Tahoma"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0"/>
    <w:multiLevelType w:val="multilevel"/>
    <w:tmpl w:val="00000020"/>
    <w:name w:val="WW8Num55"/>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Calibri" w:eastAsia="Times New Roman" w:hAnsi="Calibri" w:cs="Tahoma" w:hint="default"/>
        <w:sz w:val="22"/>
        <w:szCs w:val="22"/>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9" w15:restartNumberingAfterBreak="0">
    <w:nsid w:val="00000021"/>
    <w:multiLevelType w:val="singleLevel"/>
    <w:tmpl w:val="00000021"/>
    <w:name w:val="WW8Num56"/>
    <w:lvl w:ilvl="0">
      <w:start w:val="1"/>
      <w:numFmt w:val="lowerLetter"/>
      <w:lvlText w:val="%1)"/>
      <w:lvlJc w:val="left"/>
      <w:pPr>
        <w:tabs>
          <w:tab w:val="num" w:pos="0"/>
        </w:tabs>
        <w:ind w:left="720" w:hanging="360"/>
      </w:pPr>
      <w:rPr>
        <w:rFonts w:ascii="Calibri" w:hAnsi="Calibri" w:cs="Tahoma" w:hint="default"/>
        <w:sz w:val="22"/>
        <w:szCs w:val="22"/>
      </w:rPr>
    </w:lvl>
  </w:abstractNum>
  <w:abstractNum w:abstractNumId="10" w15:restartNumberingAfterBreak="0">
    <w:nsid w:val="00000022"/>
    <w:multiLevelType w:val="multilevel"/>
    <w:tmpl w:val="00000022"/>
    <w:name w:val="WW8Num57"/>
    <w:lvl w:ilvl="0">
      <w:start w:val="1"/>
      <w:numFmt w:val="lowerLetter"/>
      <w:lvlText w:val="%1)"/>
      <w:lvlJc w:val="left"/>
      <w:pPr>
        <w:tabs>
          <w:tab w:val="num" w:pos="0"/>
        </w:tabs>
        <w:ind w:left="720" w:firstLine="0"/>
      </w:pPr>
      <w:rPr>
        <w:rFonts w:ascii="Calibri" w:eastAsia="Calibri" w:hAnsi="Calibri" w:cs="Tahoma"/>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5040" w:firstLine="0"/>
      </w:pPr>
      <w:rPr>
        <w:rFonts w:ascii="Calibri" w:eastAsia="Times New Roman" w:hAnsi="Calibri" w:cs="Tahoma" w:hint="default"/>
        <w:b w:val="0"/>
        <w:i w:val="0"/>
        <w:caps w:val="0"/>
        <w:smallCaps w:val="0"/>
        <w:strike w:val="0"/>
        <w:dstrike w:val="0"/>
        <w:color w:val="000000"/>
        <w:position w:val="0"/>
        <w:sz w:val="22"/>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1" w15:restartNumberingAfterBreak="0">
    <w:nsid w:val="00000025"/>
    <w:multiLevelType w:val="multilevel"/>
    <w:tmpl w:val="00000025"/>
    <w:name w:val="WW8Num61"/>
    <w:lvl w:ilvl="0">
      <w:start w:val="1"/>
      <w:numFmt w:val="lowerLetter"/>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6"/>
    <w:multiLevelType w:val="multilevel"/>
    <w:tmpl w:val="00000026"/>
    <w:name w:val="WW8Num62"/>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rPr>
        <w:rFonts w:ascii="Calibri" w:hAnsi="Calibri" w:cs="Tahoma"/>
        <w:sz w:val="22"/>
        <w:szCs w:val="22"/>
      </w:r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00000027"/>
    <w:multiLevelType w:val="singleLevel"/>
    <w:tmpl w:val="00000027"/>
    <w:name w:val="WW8Num63"/>
    <w:lvl w:ilvl="0">
      <w:start w:val="1"/>
      <w:numFmt w:val="decimal"/>
      <w:lvlText w:val="%1)"/>
      <w:lvlJc w:val="left"/>
      <w:pPr>
        <w:tabs>
          <w:tab w:val="num" w:pos="0"/>
        </w:tabs>
        <w:ind w:left="1117" w:hanging="360"/>
      </w:pPr>
      <w:rPr>
        <w:rFonts w:ascii="Calibri" w:eastAsia="Times New Roman" w:hAnsi="Calibri" w:cs="Tahoma" w:hint="default"/>
        <w:strike w:val="0"/>
        <w:dstrike w:val="0"/>
        <w:color w:val="auto"/>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0F"/>
    <w:rsid w:val="000D4A6E"/>
    <w:rsid w:val="0011490F"/>
    <w:rsid w:val="001D683E"/>
    <w:rsid w:val="004A037C"/>
    <w:rsid w:val="007268C4"/>
    <w:rsid w:val="00781AFA"/>
    <w:rsid w:val="00A1363F"/>
    <w:rsid w:val="00C149F0"/>
    <w:rsid w:val="00C2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72A5"/>
  <w15:chartTrackingRefBased/>
  <w15:docId w15:val="{AE4A9D16-8E54-49F2-B0F2-F3325524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90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490F"/>
    <w:pPr>
      <w:jc w:val="both"/>
    </w:pPr>
  </w:style>
  <w:style w:type="character" w:customStyle="1" w:styleId="TekstpodstawowyZnak">
    <w:name w:val="Tekst podstawowy Znak"/>
    <w:basedOn w:val="Domylnaczcionkaakapitu"/>
    <w:link w:val="Tekstpodstawowy"/>
    <w:rsid w:val="0011490F"/>
    <w:rPr>
      <w:rFonts w:ascii="Times New Roman" w:eastAsia="Times New Roman" w:hAnsi="Times New Roman" w:cs="Times New Roman"/>
      <w:sz w:val="24"/>
      <w:szCs w:val="24"/>
      <w:lang w:eastAsia="zh-CN"/>
    </w:rPr>
  </w:style>
  <w:style w:type="paragraph" w:customStyle="1" w:styleId="Default">
    <w:name w:val="Default"/>
    <w:rsid w:val="0011490F"/>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basedOn w:val="Normalny"/>
    <w:qFormat/>
    <w:rsid w:val="0011490F"/>
    <w:pPr>
      <w:ind w:left="720"/>
    </w:pPr>
    <w:rPr>
      <w:lang w:val="x-none"/>
    </w:rPr>
  </w:style>
  <w:style w:type="paragraph" w:customStyle="1" w:styleId="Nagwektabeli">
    <w:name w:val="Nagłówek tabeli"/>
    <w:basedOn w:val="Normalny"/>
    <w:rsid w:val="0011490F"/>
    <w:pPr>
      <w:widowControl w:val="0"/>
      <w:suppressLineNumbers/>
      <w:spacing w:after="120"/>
      <w:jc w:val="center"/>
    </w:pPr>
    <w:rPr>
      <w:rFonts w:eastAsia="Calibri"/>
      <w:b/>
      <w:bCs/>
      <w:i/>
      <w:iCs/>
    </w:rPr>
  </w:style>
  <w:style w:type="paragraph" w:customStyle="1" w:styleId="Normalny1">
    <w:name w:val="Normalny1"/>
    <w:rsid w:val="0011490F"/>
    <w:pPr>
      <w:suppressAutoHyphens/>
      <w:spacing w:after="0" w:line="240" w:lineRule="auto"/>
      <w:contextualSpacing/>
      <w:jc w:val="both"/>
    </w:pPr>
    <w:rPr>
      <w:rFonts w:ascii="Arial" w:eastAsia="Arial" w:hAnsi="Arial" w:cs="Arial"/>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1904</Words>
  <Characters>11426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Rozmianiec</dc:creator>
  <cp:keywords/>
  <dc:description/>
  <cp:lastModifiedBy>Anna Rapke</cp:lastModifiedBy>
  <cp:revision>5</cp:revision>
  <dcterms:created xsi:type="dcterms:W3CDTF">2020-10-12T11:05:00Z</dcterms:created>
  <dcterms:modified xsi:type="dcterms:W3CDTF">2020-10-14T10:59:00Z</dcterms:modified>
</cp:coreProperties>
</file>